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AD4B" w14:textId="77777777" w:rsidR="00CC39B2" w:rsidRPr="00D2795F" w:rsidRDefault="00CC39B2" w:rsidP="00CC39B2">
      <w:pPr>
        <w:jc w:val="center"/>
        <w:rPr>
          <w:rFonts w:cstheme="minorHAnsi"/>
          <w:b/>
          <w:sz w:val="24"/>
          <w:szCs w:val="24"/>
        </w:rPr>
      </w:pPr>
    </w:p>
    <w:p w14:paraId="3312F2EF" w14:textId="77777777" w:rsidR="00CC39B2" w:rsidRPr="009D6EF4" w:rsidRDefault="00CC39B2" w:rsidP="00CC39B2">
      <w:pPr>
        <w:jc w:val="center"/>
        <w:rPr>
          <w:rFonts w:ascii="ABC Favorit" w:hAnsi="ABC Favorit" w:cstheme="minorHAnsi"/>
          <w:b/>
          <w:color w:val="EF413D"/>
          <w:sz w:val="28"/>
          <w:szCs w:val="28"/>
        </w:rPr>
      </w:pPr>
      <w:r w:rsidRPr="009D6EF4">
        <w:rPr>
          <w:rFonts w:ascii="ABC Favorit" w:hAnsi="ABC Favorit" w:cstheme="minorHAnsi"/>
          <w:b/>
          <w:color w:val="EF413D"/>
          <w:sz w:val="28"/>
          <w:szCs w:val="28"/>
        </w:rPr>
        <w:t xml:space="preserve">Äquivalenzverfahren zur Erlangung des Fachtitels </w:t>
      </w:r>
    </w:p>
    <w:p w14:paraId="097927DE" w14:textId="77777777" w:rsidR="009D6EF4" w:rsidRPr="009D6EF4" w:rsidRDefault="009D6EF4" w:rsidP="00CC39B2">
      <w:pPr>
        <w:jc w:val="center"/>
        <w:rPr>
          <w:rFonts w:ascii="ABC Favorit" w:hAnsi="ABC Favorit" w:cstheme="minorHAnsi"/>
          <w:b/>
          <w:color w:val="EF413D"/>
          <w:sz w:val="28"/>
          <w:szCs w:val="28"/>
        </w:rPr>
      </w:pPr>
      <w:r>
        <w:rPr>
          <w:rFonts w:ascii="ABC Favorit" w:hAnsi="ABC Favorit" w:cstheme="minorHAnsi"/>
          <w:b/>
          <w:color w:val="EF413D"/>
          <w:sz w:val="28"/>
          <w:szCs w:val="28"/>
        </w:rPr>
        <w:t>«</w:t>
      </w:r>
      <w:r w:rsidR="00CC39B2" w:rsidRPr="009D6EF4">
        <w:rPr>
          <w:rFonts w:ascii="ABC Favorit" w:hAnsi="ABC Favorit" w:cstheme="minorHAnsi"/>
          <w:b/>
          <w:color w:val="EF413D"/>
          <w:sz w:val="28"/>
          <w:szCs w:val="28"/>
        </w:rPr>
        <w:t xml:space="preserve">Fachperson sexuelle Gesundheit in Bildung und Beratung </w:t>
      </w:r>
    </w:p>
    <w:p w14:paraId="78FE88BF" w14:textId="1BDD0799" w:rsidR="00CC39B2" w:rsidRPr="009D6EF4" w:rsidRDefault="009D6EF4" w:rsidP="00CC39B2">
      <w:pPr>
        <w:jc w:val="center"/>
        <w:rPr>
          <w:rFonts w:ascii="ABC Favorit" w:hAnsi="ABC Favorit" w:cstheme="minorHAnsi"/>
          <w:b/>
          <w:color w:val="EF413D"/>
          <w:sz w:val="28"/>
          <w:szCs w:val="28"/>
        </w:rPr>
      </w:pPr>
      <w:r w:rsidRPr="009D6EF4">
        <w:rPr>
          <w:rFonts w:ascii="ABC Favorit" w:hAnsi="ABC Favorit" w:cstheme="minorHAnsi"/>
          <w:b/>
          <w:color w:val="EF413D"/>
          <w:sz w:val="28"/>
          <w:szCs w:val="28"/>
        </w:rPr>
        <w:t>SEXUELLE GESUNDHEIT SCHWEIZ»</w:t>
      </w:r>
    </w:p>
    <w:p w14:paraId="57D103FE" w14:textId="77777777" w:rsidR="00CC39B2" w:rsidRPr="005D419B" w:rsidRDefault="00CC39B2" w:rsidP="00CC39B2">
      <w:pPr>
        <w:jc w:val="center"/>
        <w:rPr>
          <w:rFonts w:ascii="ABC Favorit" w:hAnsi="ABC Favorit" w:cstheme="minorHAnsi"/>
          <w:b/>
          <w:sz w:val="28"/>
          <w:szCs w:val="28"/>
        </w:rPr>
      </w:pPr>
    </w:p>
    <w:p w14:paraId="089303D0" w14:textId="77777777" w:rsidR="00CC39B2" w:rsidRPr="005D419B" w:rsidRDefault="00CC39B2" w:rsidP="00CC39B2">
      <w:pPr>
        <w:jc w:val="center"/>
        <w:rPr>
          <w:rFonts w:ascii="ABC Favorit" w:hAnsi="ABC Favorit" w:cstheme="minorHAnsi"/>
          <w:b/>
          <w:sz w:val="40"/>
          <w:szCs w:val="28"/>
        </w:rPr>
      </w:pPr>
      <w:r w:rsidRPr="009D6EF4">
        <w:rPr>
          <w:rFonts w:ascii="ABC Favorit" w:hAnsi="ABC Favorit" w:cstheme="minorHAnsi"/>
          <w:b/>
          <w:sz w:val="28"/>
          <w:szCs w:val="28"/>
        </w:rPr>
        <w:t>Antrag</w:t>
      </w:r>
    </w:p>
    <w:p w14:paraId="0B06028E" w14:textId="77777777" w:rsidR="00CC39B2" w:rsidRPr="005D419B" w:rsidRDefault="00CC39B2" w:rsidP="00CC39B2">
      <w:pPr>
        <w:jc w:val="left"/>
        <w:rPr>
          <w:rFonts w:ascii="ABC Favorit" w:hAnsi="ABC Favorit" w:cstheme="minorHAnsi"/>
        </w:rPr>
      </w:pPr>
    </w:p>
    <w:p w14:paraId="009CB9B6" w14:textId="77777777" w:rsidR="00CC39B2" w:rsidRPr="005D419B" w:rsidRDefault="00CC39B2" w:rsidP="00CC39B2">
      <w:pPr>
        <w:jc w:val="left"/>
        <w:rPr>
          <w:rFonts w:ascii="ABC Favorit" w:hAnsi="ABC Favorit" w:cstheme="minorHAnsi"/>
        </w:rPr>
      </w:pPr>
      <w:r w:rsidRPr="005D419B">
        <w:rPr>
          <w:rFonts w:ascii="ABC Favorit" w:hAnsi="ABC Favorit" w:cstheme="minorHAnsi"/>
          <w:b/>
        </w:rPr>
        <w:t>Personalien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3850"/>
      </w:tblGrid>
      <w:tr w:rsidR="00CC39B2" w:rsidRPr="005D419B" w14:paraId="73CAF5C9" w14:textId="77777777" w:rsidTr="00D81B4E">
        <w:tc>
          <w:tcPr>
            <w:tcW w:w="8948" w:type="dxa"/>
            <w:gridSpan w:val="2"/>
          </w:tcPr>
          <w:p w14:paraId="178D3078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  <w:p w14:paraId="1E892BA9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  <w:r w:rsidRPr="005D419B">
              <w:rPr>
                <w:rFonts w:ascii="ABC Favorit" w:hAnsi="ABC Favorit" w:cstheme="minorHAnsi"/>
                <w:sz w:val="20"/>
                <w:szCs w:val="20"/>
              </w:rPr>
              <w:t xml:space="preserve">Name/Vorname, Geburtsdatum 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D419B">
              <w:rPr>
                <w:rFonts w:ascii="ABC Favorit" w:hAnsi="ABC Favorit" w:cstheme="minorHAnsi"/>
                <w:sz w:val="20"/>
                <w:szCs w:val="20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end"/>
            </w:r>
            <w:bookmarkEnd w:id="0"/>
          </w:p>
          <w:p w14:paraId="0F5CBCFD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</w:tc>
      </w:tr>
      <w:tr w:rsidR="00CC39B2" w:rsidRPr="005D419B" w14:paraId="11EDFF3E" w14:textId="77777777" w:rsidTr="00D81B4E">
        <w:tc>
          <w:tcPr>
            <w:tcW w:w="5098" w:type="dxa"/>
          </w:tcPr>
          <w:p w14:paraId="4C44073C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  <w:p w14:paraId="68D6578B" w14:textId="4D534920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  <w:r w:rsidRPr="005D419B">
              <w:rPr>
                <w:rFonts w:ascii="ABC Favorit" w:hAnsi="ABC Favorit" w:cstheme="minorHAnsi"/>
                <w:sz w:val="20"/>
                <w:szCs w:val="20"/>
              </w:rPr>
              <w:t>Adresse</w:t>
            </w:r>
            <w:r w:rsidR="00D81B4E">
              <w:rPr>
                <w:rFonts w:ascii="ABC Favorit" w:hAnsi="ABC Favorit" w:cstheme="minorHAnsi"/>
                <w:sz w:val="20"/>
                <w:szCs w:val="20"/>
              </w:rPr>
              <w:t>/PLZ/Ort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t xml:space="preserve"> 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D419B">
              <w:rPr>
                <w:rFonts w:ascii="ABC Favorit" w:hAnsi="ABC Favorit" w:cstheme="minorHAnsi"/>
                <w:sz w:val="20"/>
                <w:szCs w:val="20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end"/>
            </w:r>
            <w:bookmarkEnd w:id="1"/>
          </w:p>
          <w:p w14:paraId="01E96C08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</w:tc>
        <w:tc>
          <w:tcPr>
            <w:tcW w:w="3850" w:type="dxa"/>
          </w:tcPr>
          <w:p w14:paraId="72E21E09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  <w:p w14:paraId="67A722C6" w14:textId="5B3B23E1" w:rsidR="00CC39B2" w:rsidRPr="005D419B" w:rsidRDefault="00D81B4E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  <w:r>
              <w:rPr>
                <w:rFonts w:ascii="ABC Favorit" w:hAnsi="ABC Favorit" w:cstheme="minorHAnsi"/>
                <w:sz w:val="20"/>
                <w:szCs w:val="20"/>
              </w:rPr>
              <w:t>Heimatort</w:t>
            </w:r>
            <w:r w:rsidR="00CC39B2" w:rsidRPr="005D419B">
              <w:rPr>
                <w:rFonts w:ascii="ABC Favorit" w:hAnsi="ABC Favorit" w:cstheme="minorHAnsi"/>
                <w:sz w:val="20"/>
                <w:szCs w:val="20"/>
              </w:rPr>
              <w:t xml:space="preserve"> </w:t>
            </w:r>
            <w:r w:rsidR="00CC39B2" w:rsidRPr="005D419B">
              <w:rPr>
                <w:rFonts w:ascii="ABC Favorit" w:hAnsi="ABC Favorit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C39B2" w:rsidRPr="005D419B">
              <w:rPr>
                <w:rFonts w:ascii="ABC Favorit" w:hAnsi="ABC Favorit" w:cstheme="minorHAnsi"/>
                <w:sz w:val="20"/>
                <w:szCs w:val="20"/>
              </w:rPr>
              <w:instrText xml:space="preserve"> FORMTEXT </w:instrText>
            </w:r>
            <w:r w:rsidR="00CC39B2" w:rsidRPr="005D419B">
              <w:rPr>
                <w:rFonts w:ascii="ABC Favorit" w:hAnsi="ABC Favorit" w:cstheme="minorHAnsi"/>
                <w:sz w:val="20"/>
                <w:szCs w:val="20"/>
              </w:rPr>
            </w:r>
            <w:r w:rsidR="00CC39B2" w:rsidRPr="005D419B">
              <w:rPr>
                <w:rFonts w:ascii="ABC Favorit" w:hAnsi="ABC Favorit" w:cstheme="minorHAnsi"/>
                <w:sz w:val="20"/>
                <w:szCs w:val="20"/>
              </w:rPr>
              <w:fldChar w:fldCharType="separate"/>
            </w:r>
            <w:r w:rsidR="00CC39B2"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="00CC39B2"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="00CC39B2"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="00CC39B2"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="00CC39B2"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="00CC39B2" w:rsidRPr="005D419B">
              <w:rPr>
                <w:rFonts w:ascii="ABC Favorit" w:hAnsi="ABC Favorit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CC39B2" w:rsidRPr="005D419B" w14:paraId="608E838F" w14:textId="77777777" w:rsidTr="00D81B4E">
        <w:tc>
          <w:tcPr>
            <w:tcW w:w="5098" w:type="dxa"/>
          </w:tcPr>
          <w:p w14:paraId="7265A3EB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  <w:p w14:paraId="404E69A1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  <w:r w:rsidRPr="005D419B">
              <w:rPr>
                <w:rFonts w:ascii="ABC Favorit" w:hAnsi="ABC Favorit" w:cstheme="minorHAnsi"/>
                <w:sz w:val="20"/>
                <w:szCs w:val="20"/>
              </w:rPr>
              <w:t xml:space="preserve">Telefon privat 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D419B">
              <w:rPr>
                <w:rFonts w:ascii="ABC Favorit" w:hAnsi="ABC Favorit" w:cstheme="minorHAnsi"/>
                <w:sz w:val="20"/>
                <w:szCs w:val="20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end"/>
            </w:r>
            <w:bookmarkEnd w:id="3"/>
          </w:p>
          <w:p w14:paraId="1B3717B0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</w:tc>
        <w:tc>
          <w:tcPr>
            <w:tcW w:w="3850" w:type="dxa"/>
          </w:tcPr>
          <w:p w14:paraId="2B947861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  <w:p w14:paraId="79DAF8FA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  <w:r w:rsidRPr="005D419B">
              <w:rPr>
                <w:rFonts w:ascii="ABC Favorit" w:hAnsi="ABC Favorit" w:cstheme="minorHAnsi"/>
                <w:sz w:val="20"/>
                <w:szCs w:val="20"/>
              </w:rPr>
              <w:t xml:space="preserve">Mobiltelefon 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D419B">
              <w:rPr>
                <w:rFonts w:ascii="ABC Favorit" w:hAnsi="ABC Favorit" w:cstheme="minorHAnsi"/>
                <w:sz w:val="20"/>
                <w:szCs w:val="20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CC39B2" w:rsidRPr="005D419B" w14:paraId="547A658B" w14:textId="77777777" w:rsidTr="00D81B4E">
        <w:tc>
          <w:tcPr>
            <w:tcW w:w="8948" w:type="dxa"/>
            <w:gridSpan w:val="2"/>
          </w:tcPr>
          <w:p w14:paraId="5659DECA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  <w:p w14:paraId="50C4BD0E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  <w:r w:rsidRPr="005D419B">
              <w:rPr>
                <w:rFonts w:ascii="ABC Favorit" w:hAnsi="ABC Favorit" w:cstheme="minorHAnsi"/>
                <w:sz w:val="20"/>
                <w:szCs w:val="20"/>
              </w:rPr>
              <w:t xml:space="preserve">E-Mailadresse 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D419B">
              <w:rPr>
                <w:rFonts w:ascii="ABC Favorit" w:hAnsi="ABC Favorit" w:cstheme="minorHAnsi"/>
                <w:sz w:val="20"/>
                <w:szCs w:val="20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end"/>
            </w:r>
            <w:bookmarkEnd w:id="5"/>
          </w:p>
          <w:p w14:paraId="26959B7A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</w:tc>
      </w:tr>
    </w:tbl>
    <w:p w14:paraId="7696779C" w14:textId="77777777" w:rsidR="00CC39B2" w:rsidRPr="005D419B" w:rsidRDefault="00CC39B2" w:rsidP="00CC39B2">
      <w:pPr>
        <w:jc w:val="left"/>
        <w:rPr>
          <w:rFonts w:ascii="ABC Favorit" w:hAnsi="ABC Favorit" w:cstheme="minorHAnsi"/>
        </w:rPr>
      </w:pPr>
    </w:p>
    <w:p w14:paraId="05778E04" w14:textId="77777777" w:rsidR="00CC39B2" w:rsidRPr="005D419B" w:rsidRDefault="00CC39B2" w:rsidP="00CC39B2">
      <w:pPr>
        <w:jc w:val="left"/>
        <w:rPr>
          <w:rFonts w:ascii="ABC Favorit" w:hAnsi="ABC Favorit" w:cstheme="minorHAnsi"/>
          <w:b/>
        </w:rPr>
      </w:pPr>
      <w:r w:rsidRPr="005D419B">
        <w:rPr>
          <w:rFonts w:ascii="ABC Favorit" w:hAnsi="ABC Favorit" w:cstheme="minorHAnsi"/>
          <w:b/>
        </w:rPr>
        <w:t>Motivation für das Gesuch um Äquivalenz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48"/>
      </w:tblGrid>
      <w:tr w:rsidR="00CC39B2" w:rsidRPr="005D419B" w14:paraId="6A1589B7" w14:textId="77777777" w:rsidTr="00104F24">
        <w:tc>
          <w:tcPr>
            <w:tcW w:w="9212" w:type="dxa"/>
          </w:tcPr>
          <w:p w14:paraId="00D113E9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</w:rPr>
            </w:pPr>
            <w:r w:rsidRPr="005D419B">
              <w:rPr>
                <w:rFonts w:ascii="ABC Favorit" w:hAnsi="ABC Favorit"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 w:rsidRPr="005D419B">
              <w:rPr>
                <w:rFonts w:ascii="ABC Favorit" w:hAnsi="ABC Favorit" w:cstheme="minorHAnsi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</w:rPr>
            </w:r>
            <w:r w:rsidRPr="005D419B">
              <w:rPr>
                <w:rFonts w:ascii="ABC Favorit" w:hAnsi="ABC Favorit" w:cstheme="minorHAnsi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</w:rPr>
              <w:fldChar w:fldCharType="end"/>
            </w:r>
            <w:bookmarkEnd w:id="6"/>
          </w:p>
          <w:p w14:paraId="362988A8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</w:rPr>
            </w:pPr>
          </w:p>
          <w:p w14:paraId="0E3E29BA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</w:rPr>
            </w:pPr>
          </w:p>
          <w:p w14:paraId="568FEA1F" w14:textId="36A25FB3" w:rsidR="00CC39B2" w:rsidRPr="005D419B" w:rsidRDefault="00CC39B2" w:rsidP="00104F24">
            <w:pPr>
              <w:jc w:val="left"/>
              <w:rPr>
                <w:rFonts w:ascii="ABC Favorit" w:hAnsi="ABC Favorit" w:cstheme="minorHAnsi"/>
              </w:rPr>
            </w:pPr>
          </w:p>
        </w:tc>
      </w:tr>
    </w:tbl>
    <w:p w14:paraId="5751253E" w14:textId="77777777" w:rsidR="00CC39B2" w:rsidRPr="005D419B" w:rsidRDefault="00CC39B2" w:rsidP="00CC39B2">
      <w:pPr>
        <w:jc w:val="left"/>
        <w:rPr>
          <w:rFonts w:ascii="ABC Favorit" w:hAnsi="ABC Favorit" w:cstheme="minorHAnsi"/>
        </w:rPr>
      </w:pPr>
    </w:p>
    <w:p w14:paraId="21602889" w14:textId="528C8441" w:rsidR="00D2795F" w:rsidRPr="005D419B" w:rsidRDefault="00D2795F" w:rsidP="00CC39B2">
      <w:pPr>
        <w:jc w:val="center"/>
        <w:rPr>
          <w:rFonts w:ascii="ABC Favorit" w:hAnsi="ABC Favorit" w:cstheme="minorHAnsi"/>
          <w:b/>
          <w:sz w:val="28"/>
        </w:rPr>
      </w:pPr>
    </w:p>
    <w:p w14:paraId="5F0EADB6" w14:textId="00FFDC20" w:rsidR="00CC39B2" w:rsidRPr="005D419B" w:rsidRDefault="00CC39B2" w:rsidP="00CC39B2">
      <w:pPr>
        <w:jc w:val="center"/>
        <w:rPr>
          <w:rFonts w:ascii="ABC Favorit" w:hAnsi="ABC Favorit" w:cstheme="minorHAnsi"/>
          <w:b/>
          <w:sz w:val="28"/>
        </w:rPr>
      </w:pPr>
      <w:r w:rsidRPr="005D419B">
        <w:rPr>
          <w:rFonts w:ascii="ABC Favorit" w:hAnsi="ABC Favorit" w:cstheme="minorHAnsi"/>
          <w:b/>
          <w:sz w:val="28"/>
        </w:rPr>
        <w:t>FORMALE und MATERIELLE PRÜFUNG</w:t>
      </w:r>
    </w:p>
    <w:p w14:paraId="512B186D" w14:textId="77777777" w:rsidR="00CC39B2" w:rsidRPr="005D419B" w:rsidRDefault="00CC39B2" w:rsidP="00CC39B2">
      <w:pPr>
        <w:jc w:val="left"/>
        <w:rPr>
          <w:rFonts w:ascii="ABC Favorit" w:hAnsi="ABC Favorit" w:cstheme="minorHAnsi"/>
          <w:b/>
        </w:rPr>
      </w:pPr>
    </w:p>
    <w:p w14:paraId="7D54EA5B" w14:textId="77777777" w:rsidR="00CC39B2" w:rsidRPr="005D419B" w:rsidRDefault="00CC39B2" w:rsidP="00CC39B2">
      <w:pPr>
        <w:jc w:val="left"/>
        <w:rPr>
          <w:rFonts w:ascii="ABC Favorit" w:hAnsi="ABC Favorit" w:cstheme="minorHAnsi"/>
          <w:b/>
          <w:sz w:val="24"/>
        </w:rPr>
      </w:pPr>
      <w:r w:rsidRPr="005D419B">
        <w:rPr>
          <w:rFonts w:ascii="ABC Favorit" w:hAnsi="ABC Favorit" w:cstheme="minorHAnsi"/>
          <w:b/>
          <w:sz w:val="24"/>
        </w:rPr>
        <w:t>1. QUALIFIKATION HANDLUNGSFELD SEXUELLE UND REPRODUKTIVE GESUNDHEIT</w:t>
      </w:r>
    </w:p>
    <w:p w14:paraId="3DAFA051" w14:textId="77777777" w:rsidR="00CC39B2" w:rsidRPr="005D419B" w:rsidRDefault="00CC39B2" w:rsidP="00CC39B2">
      <w:pPr>
        <w:jc w:val="left"/>
        <w:rPr>
          <w:rFonts w:ascii="ABC Favorit" w:hAnsi="ABC Favorit" w:cstheme="minorHAnsi"/>
          <w:b/>
        </w:rPr>
      </w:pPr>
      <w:r w:rsidRPr="005D419B">
        <w:rPr>
          <w:rFonts w:ascii="ABC Favorit" w:hAnsi="ABC Favorit" w:cstheme="minorHAnsi"/>
          <w:b/>
        </w:rPr>
        <w:t>1a Diplom auf Hochschulebene oder äquivalente Ausbildung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48"/>
      </w:tblGrid>
      <w:tr w:rsidR="00CC39B2" w:rsidRPr="005D419B" w14:paraId="1F985892" w14:textId="77777777" w:rsidTr="00104F24">
        <w:tc>
          <w:tcPr>
            <w:tcW w:w="9212" w:type="dxa"/>
          </w:tcPr>
          <w:p w14:paraId="15A615A0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</w:rPr>
            </w:pPr>
            <w:r w:rsidRPr="005D419B">
              <w:rPr>
                <w:rFonts w:ascii="ABC Favorit" w:hAnsi="ABC Favorit" w:cstheme="minorHAnsi"/>
              </w:rPr>
              <w:t xml:space="preserve">Bei welcher Ausbildungsinstitution absolvierten Sie Ihre </w:t>
            </w:r>
            <w:r w:rsidRPr="005D419B">
              <w:rPr>
                <w:rFonts w:ascii="ABC Favorit" w:hAnsi="ABC Favorit" w:cstheme="minorHAnsi"/>
                <w:b/>
              </w:rPr>
              <w:t>Grundausbildung(en)?</w:t>
            </w:r>
            <w:r w:rsidRPr="005D419B">
              <w:rPr>
                <w:rFonts w:ascii="ABC Favorit" w:hAnsi="ABC Favorit" w:cstheme="minorHAnsi"/>
              </w:rPr>
              <w:t xml:space="preserve"> </w:t>
            </w:r>
          </w:p>
        </w:tc>
      </w:tr>
      <w:tr w:rsidR="00CC39B2" w:rsidRPr="005D419B" w14:paraId="07ECF940" w14:textId="77777777" w:rsidTr="00104F24">
        <w:tc>
          <w:tcPr>
            <w:tcW w:w="9212" w:type="dxa"/>
          </w:tcPr>
          <w:p w14:paraId="328A8A6B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</w:rPr>
            </w:pPr>
            <w:r w:rsidRPr="005D419B">
              <w:rPr>
                <w:rFonts w:ascii="ABC Favorit" w:hAnsi="ABC Favorit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D419B">
              <w:rPr>
                <w:rFonts w:ascii="ABC Favorit" w:hAnsi="ABC Favorit" w:cstheme="minorHAnsi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</w:rPr>
            </w:r>
            <w:r w:rsidRPr="005D419B">
              <w:rPr>
                <w:rFonts w:ascii="ABC Favorit" w:hAnsi="ABC Favorit" w:cstheme="minorHAnsi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</w:rPr>
              <w:fldChar w:fldCharType="end"/>
            </w:r>
            <w:bookmarkEnd w:id="7"/>
          </w:p>
        </w:tc>
      </w:tr>
      <w:tr w:rsidR="00CC39B2" w:rsidRPr="005D419B" w14:paraId="351C5480" w14:textId="77777777" w:rsidTr="00104F24">
        <w:tc>
          <w:tcPr>
            <w:tcW w:w="9212" w:type="dxa"/>
          </w:tcPr>
          <w:p w14:paraId="2922BF94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</w:rPr>
            </w:pPr>
            <w:r w:rsidRPr="005D419B">
              <w:rPr>
                <w:rFonts w:ascii="ABC Favorit" w:hAnsi="ABC Favorit" w:cstheme="minorHAnsi"/>
              </w:rPr>
              <w:t xml:space="preserve">Welche(n) Titel haben Sie erworben? </w:t>
            </w:r>
          </w:p>
        </w:tc>
      </w:tr>
      <w:tr w:rsidR="00CC39B2" w:rsidRPr="005D419B" w14:paraId="0159A9D5" w14:textId="77777777" w:rsidTr="00104F24">
        <w:tc>
          <w:tcPr>
            <w:tcW w:w="9212" w:type="dxa"/>
          </w:tcPr>
          <w:p w14:paraId="1AE29422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</w:rPr>
            </w:pPr>
            <w:r w:rsidRPr="005D419B">
              <w:rPr>
                <w:rFonts w:ascii="ABC Favorit" w:hAnsi="ABC Favorit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419B">
              <w:rPr>
                <w:rFonts w:ascii="ABC Favorit" w:hAnsi="ABC Favorit" w:cstheme="minorHAnsi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</w:rPr>
            </w:r>
            <w:r w:rsidRPr="005D419B">
              <w:rPr>
                <w:rFonts w:ascii="ABC Favorit" w:hAnsi="ABC Favorit" w:cstheme="minorHAnsi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</w:rPr>
              <w:fldChar w:fldCharType="end"/>
            </w:r>
          </w:p>
        </w:tc>
      </w:tr>
      <w:tr w:rsidR="00CC39B2" w:rsidRPr="005D419B" w14:paraId="70F38663" w14:textId="77777777" w:rsidTr="00104F24">
        <w:tc>
          <w:tcPr>
            <w:tcW w:w="9212" w:type="dxa"/>
          </w:tcPr>
          <w:p w14:paraId="67D4FCCF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</w:rPr>
            </w:pPr>
            <w:r w:rsidRPr="005D419B">
              <w:rPr>
                <w:rFonts w:ascii="ABC Favorit" w:hAnsi="ABC Favorit" w:cstheme="minorHAnsi"/>
              </w:rPr>
              <w:t>Angaben zum Ausbildungsabschluss (z.B. Abschluss, Inhalte, Stundenaufwand)</w:t>
            </w:r>
            <w:r w:rsidRPr="005D419B">
              <w:rPr>
                <w:rFonts w:ascii="ABC Favorit" w:hAnsi="ABC Favorit" w:cstheme="minorHAnsi"/>
              </w:rPr>
              <w:br/>
            </w:r>
            <w:r w:rsidRPr="005D419B">
              <w:rPr>
                <w:rFonts w:ascii="ABC Favorit" w:hAnsi="ABC Favorit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"/>
            <w:r w:rsidRPr="005D419B">
              <w:rPr>
                <w:rFonts w:ascii="ABC Favorit" w:hAnsi="ABC Favorit" w:cstheme="minorHAnsi"/>
              </w:rPr>
              <w:instrText xml:space="preserve"> FORMCHECKBOX </w:instrText>
            </w:r>
            <w:r w:rsidR="00000000">
              <w:rPr>
                <w:rFonts w:ascii="ABC Favorit" w:hAnsi="ABC Favorit" w:cstheme="minorHAnsi"/>
              </w:rPr>
            </w:r>
            <w:r w:rsidR="00000000">
              <w:rPr>
                <w:rFonts w:ascii="ABC Favorit" w:hAnsi="ABC Favorit" w:cstheme="minorHAnsi"/>
              </w:rPr>
              <w:fldChar w:fldCharType="separate"/>
            </w:r>
            <w:r w:rsidRPr="005D419B">
              <w:rPr>
                <w:rFonts w:ascii="ABC Favorit" w:hAnsi="ABC Favorit" w:cstheme="minorHAnsi"/>
              </w:rPr>
              <w:fldChar w:fldCharType="end"/>
            </w:r>
            <w:bookmarkEnd w:id="8"/>
            <w:r w:rsidRPr="005D419B">
              <w:rPr>
                <w:rFonts w:ascii="ABC Favorit" w:hAnsi="ABC Favorit" w:cstheme="minorHAnsi"/>
              </w:rPr>
              <w:tab/>
              <w:t>Diplom liegt bei</w:t>
            </w:r>
            <w:r w:rsidRPr="005D419B">
              <w:rPr>
                <w:rFonts w:ascii="ABC Favorit" w:hAnsi="ABC Favorit" w:cstheme="minorHAnsi"/>
              </w:rPr>
              <w:tab/>
            </w:r>
            <w:r w:rsidRPr="005D419B">
              <w:rPr>
                <w:rFonts w:ascii="ABC Favorit" w:hAnsi="ABC Favorit" w:cstheme="minorHAnsi"/>
              </w:rPr>
              <w:tab/>
            </w:r>
            <w:r w:rsidRPr="005D419B">
              <w:rPr>
                <w:rFonts w:ascii="ABC Favorit" w:hAnsi="ABC Favorit" w:cstheme="minorHAnsi"/>
              </w:rPr>
              <w:tab/>
            </w:r>
            <w:r w:rsidRPr="005D419B">
              <w:rPr>
                <w:rFonts w:ascii="ABC Favorit" w:hAnsi="ABC Favorit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"/>
            <w:r w:rsidRPr="005D419B">
              <w:rPr>
                <w:rFonts w:ascii="ABC Favorit" w:hAnsi="ABC Favorit" w:cstheme="minorHAnsi"/>
              </w:rPr>
              <w:instrText xml:space="preserve"> FORMCHECKBOX </w:instrText>
            </w:r>
            <w:r w:rsidR="00000000">
              <w:rPr>
                <w:rFonts w:ascii="ABC Favorit" w:hAnsi="ABC Favorit" w:cstheme="minorHAnsi"/>
              </w:rPr>
            </w:r>
            <w:r w:rsidR="00000000">
              <w:rPr>
                <w:rFonts w:ascii="ABC Favorit" w:hAnsi="ABC Favorit" w:cstheme="minorHAnsi"/>
              </w:rPr>
              <w:fldChar w:fldCharType="separate"/>
            </w:r>
            <w:r w:rsidRPr="005D419B">
              <w:rPr>
                <w:rFonts w:ascii="ABC Favorit" w:hAnsi="ABC Favorit" w:cstheme="minorHAnsi"/>
              </w:rPr>
              <w:fldChar w:fldCharType="end"/>
            </w:r>
            <w:bookmarkEnd w:id="9"/>
            <w:r w:rsidRPr="005D419B">
              <w:rPr>
                <w:rFonts w:ascii="ABC Favorit" w:hAnsi="ABC Favorit" w:cstheme="minorHAnsi"/>
              </w:rPr>
              <w:tab/>
              <w:t>Diploma Supplements liegen bei</w:t>
            </w:r>
          </w:p>
        </w:tc>
      </w:tr>
      <w:tr w:rsidR="00CC39B2" w:rsidRPr="005D419B" w14:paraId="058CC009" w14:textId="77777777" w:rsidTr="00104F24">
        <w:tc>
          <w:tcPr>
            <w:tcW w:w="9212" w:type="dxa"/>
          </w:tcPr>
          <w:p w14:paraId="0CA2DC25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  <w:r w:rsidRPr="005D419B">
              <w:rPr>
                <w:rFonts w:ascii="ABC Favorit" w:hAnsi="ABC Favorit" w:cstheme="minorHAnsi"/>
                <w:sz w:val="20"/>
                <w:szCs w:val="20"/>
              </w:rPr>
              <w:t xml:space="preserve">Bemerkungen: 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end"/>
            </w:r>
          </w:p>
          <w:p w14:paraId="71E4EFD3" w14:textId="77777777" w:rsidR="00D2795F" w:rsidRPr="005D419B" w:rsidRDefault="00D2795F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  <w:p w14:paraId="49776C91" w14:textId="5EE42825" w:rsidR="00D2795F" w:rsidRPr="005D419B" w:rsidRDefault="00D2795F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</w:tc>
      </w:tr>
    </w:tbl>
    <w:p w14:paraId="03AFC615" w14:textId="77777777" w:rsidR="00CC39B2" w:rsidRPr="005D419B" w:rsidRDefault="00CC39B2" w:rsidP="00CC39B2">
      <w:pPr>
        <w:jc w:val="left"/>
        <w:rPr>
          <w:rFonts w:ascii="ABC Favorit" w:hAnsi="ABC Favorit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48"/>
      </w:tblGrid>
      <w:tr w:rsidR="00CC39B2" w:rsidRPr="005D419B" w14:paraId="2C0B8192" w14:textId="77777777" w:rsidTr="00D2795F">
        <w:tc>
          <w:tcPr>
            <w:tcW w:w="8948" w:type="dxa"/>
          </w:tcPr>
          <w:p w14:paraId="094EB892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</w:rPr>
            </w:pPr>
            <w:r w:rsidRPr="005D419B">
              <w:rPr>
                <w:rFonts w:ascii="ABC Favorit" w:hAnsi="ABC Favorit" w:cstheme="minorHAnsi"/>
              </w:rPr>
              <w:lastRenderedPageBreak/>
              <w:t xml:space="preserve">Bei welcher Ausbildungsinstitution besuchten Sie die </w:t>
            </w:r>
            <w:r w:rsidRPr="005D419B">
              <w:rPr>
                <w:rFonts w:ascii="ABC Favorit" w:hAnsi="ABC Favorit" w:cstheme="minorHAnsi"/>
                <w:b/>
              </w:rPr>
              <w:t>Zusatzqualifikation bzw. Spezialisierung im Bereich sexuelle Gesundheit</w:t>
            </w:r>
            <w:r w:rsidRPr="005D419B">
              <w:rPr>
                <w:rFonts w:ascii="ABC Favorit" w:hAnsi="ABC Favorit" w:cstheme="minorHAnsi"/>
              </w:rPr>
              <w:t>? Wann haben Sie diese abgeschlossen?</w:t>
            </w:r>
          </w:p>
        </w:tc>
      </w:tr>
      <w:tr w:rsidR="00CC39B2" w:rsidRPr="005D419B" w14:paraId="6FB06FCA" w14:textId="77777777" w:rsidTr="00D2795F">
        <w:tc>
          <w:tcPr>
            <w:tcW w:w="8948" w:type="dxa"/>
          </w:tcPr>
          <w:p w14:paraId="50769149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</w:rPr>
            </w:pPr>
            <w:r w:rsidRPr="005D419B">
              <w:rPr>
                <w:rFonts w:ascii="ABC Favorit" w:hAnsi="ABC Favorit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5D419B">
              <w:rPr>
                <w:rFonts w:ascii="ABC Favorit" w:hAnsi="ABC Favorit" w:cstheme="minorHAnsi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</w:rPr>
            </w:r>
            <w:r w:rsidRPr="005D419B">
              <w:rPr>
                <w:rFonts w:ascii="ABC Favorit" w:hAnsi="ABC Favorit" w:cstheme="minorHAnsi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</w:rPr>
              <w:fldChar w:fldCharType="end"/>
            </w:r>
            <w:bookmarkEnd w:id="10"/>
          </w:p>
        </w:tc>
      </w:tr>
      <w:tr w:rsidR="00CC39B2" w:rsidRPr="005D419B" w14:paraId="275D693A" w14:textId="77777777" w:rsidTr="00D2795F">
        <w:tc>
          <w:tcPr>
            <w:tcW w:w="8948" w:type="dxa"/>
          </w:tcPr>
          <w:p w14:paraId="5EBD8327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</w:rPr>
            </w:pPr>
            <w:r w:rsidRPr="005D419B">
              <w:rPr>
                <w:rFonts w:ascii="ABC Favorit" w:hAnsi="ABC Favorit" w:cstheme="minorHAnsi"/>
              </w:rPr>
              <w:t>Zusatzqualifikation/Spezialisierung im Bereich</w:t>
            </w:r>
            <w:r w:rsidRPr="005D419B">
              <w:rPr>
                <w:rFonts w:ascii="ABC Favorit" w:hAnsi="ABC Favorit" w:cstheme="minorHAnsi"/>
              </w:rPr>
              <w:br/>
            </w:r>
            <w:r w:rsidRPr="005D419B">
              <w:rPr>
                <w:rFonts w:ascii="ABC Favorit" w:hAnsi="ABC Favorit" w:cstheme="minorHAns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5D419B">
              <w:rPr>
                <w:rFonts w:ascii="ABC Favorit" w:hAnsi="ABC Favorit" w:cstheme="minorHAnsi"/>
              </w:rPr>
              <w:instrText xml:space="preserve"> FORMCHECKBOX </w:instrText>
            </w:r>
            <w:r w:rsidR="00000000">
              <w:rPr>
                <w:rFonts w:ascii="ABC Favorit" w:hAnsi="ABC Favorit" w:cstheme="minorHAnsi"/>
              </w:rPr>
            </w:r>
            <w:r w:rsidR="00000000">
              <w:rPr>
                <w:rFonts w:ascii="ABC Favorit" w:hAnsi="ABC Favorit" w:cstheme="minorHAnsi"/>
              </w:rPr>
              <w:fldChar w:fldCharType="separate"/>
            </w:r>
            <w:r w:rsidRPr="005D419B">
              <w:rPr>
                <w:rFonts w:ascii="ABC Favorit" w:hAnsi="ABC Favorit" w:cstheme="minorHAnsi"/>
              </w:rPr>
              <w:fldChar w:fldCharType="end"/>
            </w:r>
            <w:bookmarkEnd w:id="11"/>
            <w:r w:rsidRPr="005D419B">
              <w:rPr>
                <w:rFonts w:ascii="ABC Favorit" w:hAnsi="ABC Favorit" w:cstheme="minorHAnsi"/>
              </w:rPr>
              <w:t xml:space="preserve"> Bildung </w:t>
            </w:r>
            <w:r w:rsidRPr="005D419B">
              <w:rPr>
                <w:rFonts w:ascii="ABC Favorit" w:hAnsi="ABC Favorit" w:cstheme="minorHAnsi"/>
              </w:rPr>
              <w:tab/>
            </w:r>
            <w:r w:rsidRPr="005D419B">
              <w:rPr>
                <w:rFonts w:ascii="ABC Favorit" w:hAnsi="ABC Favorit" w:cstheme="minorHAns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 w:rsidRPr="005D419B">
              <w:rPr>
                <w:rFonts w:ascii="ABC Favorit" w:hAnsi="ABC Favorit" w:cstheme="minorHAnsi"/>
              </w:rPr>
              <w:instrText xml:space="preserve"> FORMCHECKBOX </w:instrText>
            </w:r>
            <w:r w:rsidR="00000000">
              <w:rPr>
                <w:rFonts w:ascii="ABC Favorit" w:hAnsi="ABC Favorit" w:cstheme="minorHAnsi"/>
              </w:rPr>
            </w:r>
            <w:r w:rsidR="00000000">
              <w:rPr>
                <w:rFonts w:ascii="ABC Favorit" w:hAnsi="ABC Favorit" w:cstheme="minorHAnsi"/>
              </w:rPr>
              <w:fldChar w:fldCharType="separate"/>
            </w:r>
            <w:r w:rsidRPr="005D419B">
              <w:rPr>
                <w:rFonts w:ascii="ABC Favorit" w:hAnsi="ABC Favorit" w:cstheme="minorHAnsi"/>
              </w:rPr>
              <w:fldChar w:fldCharType="end"/>
            </w:r>
            <w:bookmarkEnd w:id="12"/>
            <w:r w:rsidRPr="005D419B">
              <w:rPr>
                <w:rFonts w:ascii="ABC Favorit" w:hAnsi="ABC Favorit" w:cstheme="minorHAnsi"/>
              </w:rPr>
              <w:t>Beratung</w:t>
            </w:r>
            <w:r w:rsidRPr="005D419B">
              <w:rPr>
                <w:rFonts w:ascii="ABC Favorit" w:hAnsi="ABC Favorit" w:cstheme="minorHAnsi"/>
              </w:rPr>
              <w:tab/>
            </w:r>
            <w:r w:rsidRPr="005D419B">
              <w:rPr>
                <w:rFonts w:ascii="ABC Favorit" w:hAnsi="ABC Favorit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Pr="005D419B">
              <w:rPr>
                <w:rFonts w:ascii="ABC Favorit" w:hAnsi="ABC Favorit" w:cstheme="minorHAnsi"/>
              </w:rPr>
              <w:instrText xml:space="preserve"> FORMCHECKBOX </w:instrText>
            </w:r>
            <w:r w:rsidR="00000000">
              <w:rPr>
                <w:rFonts w:ascii="ABC Favorit" w:hAnsi="ABC Favorit" w:cstheme="minorHAnsi"/>
              </w:rPr>
            </w:r>
            <w:r w:rsidR="00000000">
              <w:rPr>
                <w:rFonts w:ascii="ABC Favorit" w:hAnsi="ABC Favorit" w:cstheme="minorHAnsi"/>
              </w:rPr>
              <w:fldChar w:fldCharType="separate"/>
            </w:r>
            <w:r w:rsidRPr="005D419B">
              <w:rPr>
                <w:rFonts w:ascii="ABC Favorit" w:hAnsi="ABC Favorit" w:cstheme="minorHAnsi"/>
              </w:rPr>
              <w:fldChar w:fldCharType="end"/>
            </w:r>
            <w:bookmarkEnd w:id="13"/>
            <w:r w:rsidRPr="005D419B">
              <w:rPr>
                <w:rFonts w:ascii="ABC Favorit" w:hAnsi="ABC Favorit" w:cstheme="minorHAnsi"/>
              </w:rPr>
              <w:t>Beides</w:t>
            </w:r>
            <w:r w:rsidRPr="005D419B">
              <w:rPr>
                <w:rFonts w:ascii="ABC Favorit" w:hAnsi="ABC Favorit" w:cstheme="minorHAnsi"/>
              </w:rPr>
              <w:tab/>
            </w:r>
            <w:r w:rsidRPr="005D419B">
              <w:rPr>
                <w:rFonts w:ascii="ABC Favorit" w:hAnsi="ABC Favorit" w:cstheme="minorHAns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 w:rsidRPr="005D419B">
              <w:rPr>
                <w:rFonts w:ascii="ABC Favorit" w:hAnsi="ABC Favorit" w:cstheme="minorHAnsi"/>
              </w:rPr>
              <w:instrText xml:space="preserve"> FORMCHECKBOX </w:instrText>
            </w:r>
            <w:r w:rsidR="00000000">
              <w:rPr>
                <w:rFonts w:ascii="ABC Favorit" w:hAnsi="ABC Favorit" w:cstheme="minorHAnsi"/>
              </w:rPr>
            </w:r>
            <w:r w:rsidR="00000000">
              <w:rPr>
                <w:rFonts w:ascii="ABC Favorit" w:hAnsi="ABC Favorit" w:cstheme="minorHAnsi"/>
              </w:rPr>
              <w:fldChar w:fldCharType="separate"/>
            </w:r>
            <w:r w:rsidRPr="005D419B">
              <w:rPr>
                <w:rFonts w:ascii="ABC Favorit" w:hAnsi="ABC Favorit" w:cstheme="minorHAnsi"/>
              </w:rPr>
              <w:fldChar w:fldCharType="end"/>
            </w:r>
            <w:bookmarkEnd w:id="14"/>
            <w:r w:rsidRPr="005D419B">
              <w:rPr>
                <w:rFonts w:ascii="ABC Favorit" w:hAnsi="ABC Favorit" w:cstheme="minorHAnsi"/>
              </w:rPr>
              <w:t xml:space="preserve">Anderes, nämlich </w:t>
            </w:r>
            <w:r w:rsidRPr="005D419B">
              <w:rPr>
                <w:rFonts w:ascii="ABC Favorit" w:hAnsi="ABC Favorit" w:cs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Pr="005D419B">
              <w:rPr>
                <w:rFonts w:ascii="ABC Favorit" w:hAnsi="ABC Favorit" w:cstheme="minorHAnsi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</w:rPr>
            </w:r>
            <w:r w:rsidRPr="005D419B">
              <w:rPr>
                <w:rFonts w:ascii="ABC Favorit" w:hAnsi="ABC Favorit" w:cstheme="minorHAnsi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</w:rPr>
              <w:fldChar w:fldCharType="end"/>
            </w:r>
            <w:bookmarkEnd w:id="15"/>
          </w:p>
        </w:tc>
      </w:tr>
      <w:tr w:rsidR="00CC39B2" w:rsidRPr="005D419B" w14:paraId="59BD366E" w14:textId="77777777" w:rsidTr="00D2795F">
        <w:tc>
          <w:tcPr>
            <w:tcW w:w="8948" w:type="dxa"/>
          </w:tcPr>
          <w:p w14:paraId="459AABCA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</w:rPr>
            </w:pPr>
            <w:r w:rsidRPr="005D419B">
              <w:rPr>
                <w:rFonts w:ascii="ABC Favorit" w:hAnsi="ABC Favorit" w:cstheme="minorHAnsi"/>
              </w:rPr>
              <w:t xml:space="preserve">Welche(n) Titel haben Sie erworben? </w:t>
            </w:r>
          </w:p>
        </w:tc>
      </w:tr>
      <w:tr w:rsidR="00CC39B2" w:rsidRPr="005D419B" w14:paraId="3F467800" w14:textId="77777777" w:rsidTr="00D2795F">
        <w:tc>
          <w:tcPr>
            <w:tcW w:w="8948" w:type="dxa"/>
          </w:tcPr>
          <w:p w14:paraId="4ADDEFD4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</w:rPr>
            </w:pPr>
            <w:r w:rsidRPr="005D419B">
              <w:rPr>
                <w:rFonts w:ascii="ABC Favorit" w:hAnsi="ABC Favorit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5D419B">
              <w:rPr>
                <w:rFonts w:ascii="ABC Favorit" w:hAnsi="ABC Favorit" w:cstheme="minorHAnsi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</w:rPr>
            </w:r>
            <w:r w:rsidRPr="005D419B">
              <w:rPr>
                <w:rFonts w:ascii="ABC Favorit" w:hAnsi="ABC Favorit" w:cstheme="minorHAnsi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</w:rPr>
              <w:fldChar w:fldCharType="end"/>
            </w:r>
            <w:bookmarkEnd w:id="16"/>
          </w:p>
        </w:tc>
      </w:tr>
      <w:tr w:rsidR="00CC39B2" w:rsidRPr="005D419B" w14:paraId="45733D81" w14:textId="77777777" w:rsidTr="00D2795F">
        <w:trPr>
          <w:trHeight w:val="547"/>
        </w:trPr>
        <w:tc>
          <w:tcPr>
            <w:tcW w:w="8948" w:type="dxa"/>
          </w:tcPr>
          <w:p w14:paraId="0D7665A1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18"/>
                <w:szCs w:val="18"/>
              </w:rPr>
            </w:pPr>
            <w:r w:rsidRPr="005D419B">
              <w:rPr>
                <w:rFonts w:ascii="ABC Favorit" w:hAnsi="ABC Favorit" w:cstheme="minorHAnsi"/>
              </w:rPr>
              <w:t xml:space="preserve">Angaben zum Studienprogramm (z.B. Abschluss, Inhalte, Stundenaufwand)  </w:t>
            </w:r>
          </w:p>
          <w:p w14:paraId="12258BDC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18"/>
                <w:szCs w:val="18"/>
              </w:rPr>
            </w:pPr>
            <w:r w:rsidRPr="005D419B">
              <w:rPr>
                <w:rFonts w:ascii="ABC Favorit" w:hAnsi="ABC Favorit" w:cstheme="minorHAns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"/>
            <w:r w:rsidRPr="005D419B">
              <w:rPr>
                <w:rFonts w:ascii="ABC Favorit" w:hAnsi="ABC Favorit" w:cstheme="minorHAnsi"/>
              </w:rPr>
              <w:instrText xml:space="preserve"> FORMCHECKBOX </w:instrText>
            </w:r>
            <w:r w:rsidR="00000000">
              <w:rPr>
                <w:rFonts w:ascii="ABC Favorit" w:hAnsi="ABC Favorit" w:cstheme="minorHAnsi"/>
              </w:rPr>
            </w:r>
            <w:r w:rsidR="00000000">
              <w:rPr>
                <w:rFonts w:ascii="ABC Favorit" w:hAnsi="ABC Favorit" w:cstheme="minorHAnsi"/>
              </w:rPr>
              <w:fldChar w:fldCharType="separate"/>
            </w:r>
            <w:r w:rsidRPr="005D419B">
              <w:rPr>
                <w:rFonts w:ascii="ABC Favorit" w:hAnsi="ABC Favorit" w:cstheme="minorHAnsi"/>
              </w:rPr>
              <w:fldChar w:fldCharType="end"/>
            </w:r>
            <w:bookmarkEnd w:id="17"/>
            <w:r w:rsidRPr="005D419B">
              <w:rPr>
                <w:rFonts w:ascii="ABC Favorit" w:hAnsi="ABC Favorit" w:cstheme="minorHAnsi"/>
              </w:rPr>
              <w:tab/>
              <w:t xml:space="preserve">Diplom liegt </w:t>
            </w:r>
            <w:proofErr w:type="gramStart"/>
            <w:r w:rsidRPr="005D419B">
              <w:rPr>
                <w:rFonts w:ascii="ABC Favorit" w:hAnsi="ABC Favorit" w:cstheme="minorHAnsi"/>
              </w:rPr>
              <w:t xml:space="preserve">bei  </w:t>
            </w:r>
            <w:r w:rsidRPr="005D419B">
              <w:rPr>
                <w:rFonts w:ascii="ABC Favorit" w:hAnsi="ABC Favorit" w:cstheme="minorHAnsi"/>
              </w:rPr>
              <w:tab/>
            </w:r>
            <w:proofErr w:type="gramEnd"/>
            <w:r w:rsidRPr="005D419B">
              <w:rPr>
                <w:rFonts w:ascii="ABC Favorit" w:hAnsi="ABC Favorit" w:cstheme="minorHAnsi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 w:rsidRPr="005D419B">
              <w:rPr>
                <w:rFonts w:ascii="ABC Favorit" w:hAnsi="ABC Favorit" w:cstheme="minorHAnsi"/>
              </w:rPr>
              <w:instrText xml:space="preserve"> FORMCHECKBOX </w:instrText>
            </w:r>
            <w:r w:rsidR="00000000">
              <w:rPr>
                <w:rFonts w:ascii="ABC Favorit" w:hAnsi="ABC Favorit" w:cstheme="minorHAnsi"/>
              </w:rPr>
            </w:r>
            <w:r w:rsidR="00000000">
              <w:rPr>
                <w:rFonts w:ascii="ABC Favorit" w:hAnsi="ABC Favorit" w:cstheme="minorHAnsi"/>
              </w:rPr>
              <w:fldChar w:fldCharType="separate"/>
            </w:r>
            <w:r w:rsidRPr="005D419B">
              <w:rPr>
                <w:rFonts w:ascii="ABC Favorit" w:hAnsi="ABC Favorit" w:cstheme="minorHAnsi"/>
              </w:rPr>
              <w:fldChar w:fldCharType="end"/>
            </w:r>
            <w:bookmarkEnd w:id="18"/>
            <w:r w:rsidRPr="005D419B">
              <w:rPr>
                <w:rFonts w:ascii="ABC Favorit" w:hAnsi="ABC Favorit" w:cstheme="minorHAnsi"/>
              </w:rPr>
              <w:tab/>
              <w:t>Diploma Supplements liegen bei</w:t>
            </w:r>
          </w:p>
        </w:tc>
      </w:tr>
      <w:tr w:rsidR="00CC39B2" w:rsidRPr="005D419B" w14:paraId="5BCB9F14" w14:textId="77777777" w:rsidTr="00D2795F">
        <w:tc>
          <w:tcPr>
            <w:tcW w:w="8948" w:type="dxa"/>
          </w:tcPr>
          <w:p w14:paraId="539A52C3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  <w:r w:rsidRPr="005D419B">
              <w:rPr>
                <w:rFonts w:ascii="ABC Favorit" w:hAnsi="ABC Favorit" w:cstheme="minorHAnsi"/>
                <w:sz w:val="20"/>
                <w:szCs w:val="20"/>
              </w:rPr>
              <w:t xml:space="preserve">Bemerkungen: 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end"/>
            </w:r>
          </w:p>
          <w:p w14:paraId="5BD312B0" w14:textId="77777777" w:rsidR="00D2795F" w:rsidRPr="005D419B" w:rsidRDefault="00D2795F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  <w:p w14:paraId="710B5BBF" w14:textId="76D1706E" w:rsidR="00D2795F" w:rsidRPr="005D419B" w:rsidRDefault="00D2795F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</w:tc>
      </w:tr>
    </w:tbl>
    <w:p w14:paraId="2DA2A34D" w14:textId="77777777" w:rsidR="00CC39B2" w:rsidRPr="005D419B" w:rsidRDefault="00CC39B2" w:rsidP="00CC39B2">
      <w:pPr>
        <w:jc w:val="left"/>
        <w:rPr>
          <w:rFonts w:ascii="ABC Favorit" w:hAnsi="ABC Favorit" w:cstheme="minorHAnsi"/>
          <w:sz w:val="18"/>
          <w:szCs w:val="18"/>
        </w:rPr>
      </w:pPr>
    </w:p>
    <w:p w14:paraId="535F7D10" w14:textId="4B620D8A" w:rsidR="00CC39B2" w:rsidRPr="005D419B" w:rsidRDefault="00CC39B2" w:rsidP="00CC39B2">
      <w:pPr>
        <w:jc w:val="left"/>
        <w:rPr>
          <w:rFonts w:ascii="ABC Favorit" w:hAnsi="ABC Favorit" w:cstheme="minorHAnsi"/>
          <w:b/>
        </w:rPr>
      </w:pPr>
      <w:r w:rsidRPr="005D419B">
        <w:rPr>
          <w:rFonts w:ascii="ABC Favorit" w:hAnsi="ABC Favorit" w:cstheme="minorHAnsi"/>
          <w:b/>
        </w:rPr>
        <w:t>1b Nachweis</w:t>
      </w:r>
      <w:r w:rsidR="00D2795F" w:rsidRPr="005D419B">
        <w:rPr>
          <w:rFonts w:ascii="ABC Favorit" w:hAnsi="ABC Favorit" w:cstheme="minorHAnsi"/>
          <w:b/>
        </w:rPr>
        <w:t>e</w:t>
      </w:r>
      <w:r w:rsidRPr="005D419B">
        <w:rPr>
          <w:rFonts w:ascii="ABC Favorit" w:hAnsi="ABC Favorit" w:cstheme="minorHAnsi"/>
          <w:b/>
        </w:rPr>
        <w:t xml:space="preserve"> von Fortbildungen, Fachtagungen, Kongressen, Supervision, usw.  in den Feldern sexuelle Gesundheit</w:t>
      </w:r>
    </w:p>
    <w:p w14:paraId="114DC294" w14:textId="77777777" w:rsidR="00CC39B2" w:rsidRPr="005D419B" w:rsidRDefault="00CC39B2" w:rsidP="00CC39B2">
      <w:pPr>
        <w:jc w:val="left"/>
        <w:rPr>
          <w:rFonts w:ascii="ABC Favorit" w:hAnsi="ABC Favorit" w:cstheme="minorHAnsi"/>
          <w:sz w:val="18"/>
          <w:szCs w:val="18"/>
        </w:rPr>
      </w:pPr>
      <w:r w:rsidRPr="005D419B">
        <w:rPr>
          <w:rFonts w:ascii="ABC Favorit" w:hAnsi="ABC Favorit" w:cstheme="minorHAnsi"/>
          <w:sz w:val="18"/>
          <w:szCs w:val="18"/>
        </w:rPr>
        <w:t>Bitte Bestätigungen beilegen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6"/>
        <w:gridCol w:w="3350"/>
        <w:gridCol w:w="857"/>
        <w:gridCol w:w="1063"/>
        <w:gridCol w:w="1012"/>
      </w:tblGrid>
      <w:tr w:rsidR="00CC39B2" w:rsidRPr="005D419B" w14:paraId="48AB1ADE" w14:textId="77777777" w:rsidTr="00104F24">
        <w:tc>
          <w:tcPr>
            <w:tcW w:w="2802" w:type="dxa"/>
          </w:tcPr>
          <w:p w14:paraId="6F2E7397" w14:textId="01D373EE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  <w:r w:rsidRPr="005D419B">
              <w:rPr>
                <w:rFonts w:ascii="ABC Favorit" w:hAnsi="ABC Favorit" w:cstheme="minorHAnsi"/>
                <w:sz w:val="20"/>
                <w:szCs w:val="20"/>
              </w:rPr>
              <w:t>Institution</w:t>
            </w:r>
          </w:p>
        </w:tc>
        <w:tc>
          <w:tcPr>
            <w:tcW w:w="3535" w:type="dxa"/>
          </w:tcPr>
          <w:p w14:paraId="6415612A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  <w:r w:rsidRPr="005D419B">
              <w:rPr>
                <w:rFonts w:ascii="ABC Favorit" w:hAnsi="ABC Favorit" w:cstheme="minorHAnsi"/>
                <w:sz w:val="20"/>
                <w:szCs w:val="20"/>
              </w:rPr>
              <w:t>Thema, Inhalt</w:t>
            </w:r>
          </w:p>
        </w:tc>
        <w:tc>
          <w:tcPr>
            <w:tcW w:w="851" w:type="dxa"/>
          </w:tcPr>
          <w:p w14:paraId="233D6519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  <w:r w:rsidRPr="005D419B">
              <w:rPr>
                <w:rFonts w:ascii="ABC Favorit" w:hAnsi="ABC Favorit" w:cstheme="minorHAnsi"/>
                <w:sz w:val="20"/>
                <w:szCs w:val="20"/>
              </w:rPr>
              <w:t>Beginn</w:t>
            </w:r>
          </w:p>
        </w:tc>
        <w:tc>
          <w:tcPr>
            <w:tcW w:w="1076" w:type="dxa"/>
          </w:tcPr>
          <w:p w14:paraId="055C2596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  <w:r w:rsidRPr="005D419B">
              <w:rPr>
                <w:rFonts w:ascii="ABC Favorit" w:hAnsi="ABC Favorit" w:cstheme="minorHAnsi"/>
                <w:sz w:val="20"/>
                <w:szCs w:val="20"/>
              </w:rPr>
              <w:t>Abschluss</w:t>
            </w:r>
          </w:p>
        </w:tc>
        <w:tc>
          <w:tcPr>
            <w:tcW w:w="1024" w:type="dxa"/>
          </w:tcPr>
          <w:p w14:paraId="3B1A9321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  <w:r w:rsidRPr="005D419B">
              <w:rPr>
                <w:rFonts w:ascii="ABC Favorit" w:hAnsi="ABC Favorit" w:cstheme="minorHAnsi"/>
                <w:sz w:val="20"/>
                <w:szCs w:val="20"/>
              </w:rPr>
              <w:t>Stunden/</w:t>
            </w:r>
          </w:p>
          <w:p w14:paraId="058B3634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  <w:r w:rsidRPr="005D419B">
              <w:rPr>
                <w:rFonts w:ascii="ABC Favorit" w:hAnsi="ABC Favorit" w:cstheme="minorHAnsi"/>
                <w:sz w:val="20"/>
                <w:szCs w:val="20"/>
              </w:rPr>
              <w:t>Total</w:t>
            </w:r>
          </w:p>
        </w:tc>
      </w:tr>
      <w:tr w:rsidR="00CC39B2" w:rsidRPr="005D419B" w14:paraId="52CF0A35" w14:textId="77777777" w:rsidTr="00104F24">
        <w:tc>
          <w:tcPr>
            <w:tcW w:w="2802" w:type="dxa"/>
          </w:tcPr>
          <w:p w14:paraId="67329668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</w:rPr>
            </w:pPr>
            <w:r w:rsidRPr="005D419B">
              <w:rPr>
                <w:rFonts w:ascii="ABC Favorit" w:hAnsi="ABC Favorit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5D419B">
              <w:rPr>
                <w:rFonts w:ascii="ABC Favorit" w:hAnsi="ABC Favorit" w:cstheme="minorHAnsi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</w:rPr>
            </w:r>
            <w:r w:rsidRPr="005D419B">
              <w:rPr>
                <w:rFonts w:ascii="ABC Favorit" w:hAnsi="ABC Favorit" w:cstheme="minorHAnsi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</w:rPr>
              <w:fldChar w:fldCharType="end"/>
            </w:r>
            <w:bookmarkEnd w:id="19"/>
          </w:p>
        </w:tc>
        <w:tc>
          <w:tcPr>
            <w:tcW w:w="3535" w:type="dxa"/>
          </w:tcPr>
          <w:p w14:paraId="1AC0F2DE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</w:rPr>
            </w:pPr>
            <w:r w:rsidRPr="005D419B">
              <w:rPr>
                <w:rFonts w:ascii="ABC Favorit" w:hAnsi="ABC Favorit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5D419B">
              <w:rPr>
                <w:rFonts w:ascii="ABC Favorit" w:hAnsi="ABC Favorit" w:cstheme="minorHAnsi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</w:rPr>
            </w:r>
            <w:r w:rsidRPr="005D419B">
              <w:rPr>
                <w:rFonts w:ascii="ABC Favorit" w:hAnsi="ABC Favorit" w:cstheme="minorHAnsi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</w:rPr>
              <w:fldChar w:fldCharType="end"/>
            </w:r>
            <w:bookmarkEnd w:id="20"/>
          </w:p>
        </w:tc>
        <w:tc>
          <w:tcPr>
            <w:tcW w:w="851" w:type="dxa"/>
          </w:tcPr>
          <w:p w14:paraId="7731F561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</w:rPr>
            </w:pPr>
            <w:r w:rsidRPr="005D419B">
              <w:rPr>
                <w:rFonts w:ascii="ABC Favorit" w:hAnsi="ABC Favorit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5D419B">
              <w:rPr>
                <w:rFonts w:ascii="ABC Favorit" w:hAnsi="ABC Favorit" w:cstheme="minorHAnsi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</w:rPr>
            </w:r>
            <w:r w:rsidRPr="005D419B">
              <w:rPr>
                <w:rFonts w:ascii="ABC Favorit" w:hAnsi="ABC Favorit" w:cstheme="minorHAnsi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</w:rPr>
              <w:fldChar w:fldCharType="end"/>
            </w:r>
            <w:bookmarkEnd w:id="21"/>
          </w:p>
        </w:tc>
        <w:tc>
          <w:tcPr>
            <w:tcW w:w="1076" w:type="dxa"/>
          </w:tcPr>
          <w:p w14:paraId="529F760F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</w:rPr>
            </w:pPr>
            <w:r w:rsidRPr="005D419B">
              <w:rPr>
                <w:rFonts w:ascii="ABC Favorit" w:hAnsi="ABC Favorit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5D419B">
              <w:rPr>
                <w:rFonts w:ascii="ABC Favorit" w:hAnsi="ABC Favorit" w:cstheme="minorHAnsi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</w:rPr>
            </w:r>
            <w:r w:rsidRPr="005D419B">
              <w:rPr>
                <w:rFonts w:ascii="ABC Favorit" w:hAnsi="ABC Favorit" w:cstheme="minorHAnsi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</w:rPr>
              <w:fldChar w:fldCharType="end"/>
            </w:r>
            <w:bookmarkEnd w:id="22"/>
          </w:p>
        </w:tc>
        <w:tc>
          <w:tcPr>
            <w:tcW w:w="1024" w:type="dxa"/>
          </w:tcPr>
          <w:p w14:paraId="4A8105F9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</w:rPr>
            </w:pPr>
            <w:r w:rsidRPr="005D419B">
              <w:rPr>
                <w:rFonts w:ascii="ABC Favorit" w:hAnsi="ABC Favorit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5D419B">
              <w:rPr>
                <w:rFonts w:ascii="ABC Favorit" w:hAnsi="ABC Favorit" w:cstheme="minorHAnsi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</w:rPr>
            </w:r>
            <w:r w:rsidRPr="005D419B">
              <w:rPr>
                <w:rFonts w:ascii="ABC Favorit" w:hAnsi="ABC Favorit" w:cstheme="minorHAnsi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</w:rPr>
              <w:fldChar w:fldCharType="end"/>
            </w:r>
            <w:bookmarkEnd w:id="23"/>
          </w:p>
        </w:tc>
      </w:tr>
      <w:tr w:rsidR="00CC39B2" w:rsidRPr="005D419B" w14:paraId="39D4B168" w14:textId="77777777" w:rsidTr="00104F24">
        <w:tc>
          <w:tcPr>
            <w:tcW w:w="2802" w:type="dxa"/>
          </w:tcPr>
          <w:p w14:paraId="6BC76A8B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</w:rPr>
            </w:pPr>
            <w:r w:rsidRPr="005D419B">
              <w:rPr>
                <w:rFonts w:ascii="ABC Favorit" w:hAnsi="ABC Favorit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Pr="005D419B">
              <w:rPr>
                <w:rFonts w:ascii="ABC Favorit" w:hAnsi="ABC Favorit" w:cstheme="minorHAnsi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</w:rPr>
            </w:r>
            <w:r w:rsidRPr="005D419B">
              <w:rPr>
                <w:rFonts w:ascii="ABC Favorit" w:hAnsi="ABC Favorit" w:cstheme="minorHAnsi"/>
              </w:rPr>
              <w:fldChar w:fldCharType="separate"/>
            </w:r>
            <w:r w:rsidRPr="005D419B">
              <w:rPr>
                <w:rFonts w:ascii="ABC Favorit" w:hAnsi="ABC Favorit" w:cstheme="minorHAnsi"/>
              </w:rPr>
              <w:t> </w:t>
            </w:r>
            <w:r w:rsidRPr="005D419B">
              <w:rPr>
                <w:rFonts w:ascii="ABC Favorit" w:hAnsi="ABC Favorit" w:cstheme="minorHAnsi"/>
              </w:rPr>
              <w:t> </w:t>
            </w:r>
            <w:r w:rsidRPr="005D419B">
              <w:rPr>
                <w:rFonts w:ascii="ABC Favorit" w:hAnsi="ABC Favorit" w:cstheme="minorHAnsi"/>
              </w:rPr>
              <w:t> </w:t>
            </w:r>
            <w:r w:rsidRPr="005D419B">
              <w:rPr>
                <w:rFonts w:ascii="ABC Favorit" w:hAnsi="ABC Favorit" w:cstheme="minorHAnsi"/>
              </w:rPr>
              <w:t> </w:t>
            </w:r>
            <w:r w:rsidRPr="005D419B">
              <w:rPr>
                <w:rFonts w:ascii="ABC Favorit" w:hAnsi="ABC Favorit" w:cstheme="minorHAnsi"/>
              </w:rPr>
              <w:t> </w:t>
            </w:r>
            <w:r w:rsidRPr="005D419B">
              <w:rPr>
                <w:rFonts w:ascii="ABC Favorit" w:hAnsi="ABC Favorit" w:cstheme="minorHAnsi"/>
              </w:rPr>
              <w:fldChar w:fldCharType="end"/>
            </w:r>
            <w:bookmarkEnd w:id="24"/>
          </w:p>
        </w:tc>
        <w:tc>
          <w:tcPr>
            <w:tcW w:w="3535" w:type="dxa"/>
          </w:tcPr>
          <w:p w14:paraId="5C4F47C9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</w:rPr>
            </w:pPr>
            <w:r w:rsidRPr="005D419B">
              <w:rPr>
                <w:rFonts w:ascii="ABC Favorit" w:hAnsi="ABC Favorit"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 w:rsidRPr="005D419B">
              <w:rPr>
                <w:rFonts w:ascii="ABC Favorit" w:hAnsi="ABC Favorit" w:cstheme="minorHAnsi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</w:rPr>
            </w:r>
            <w:r w:rsidRPr="005D419B">
              <w:rPr>
                <w:rFonts w:ascii="ABC Favorit" w:hAnsi="ABC Favorit" w:cstheme="minorHAnsi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</w:rPr>
              <w:fldChar w:fldCharType="end"/>
            </w:r>
            <w:bookmarkEnd w:id="25"/>
          </w:p>
        </w:tc>
        <w:tc>
          <w:tcPr>
            <w:tcW w:w="851" w:type="dxa"/>
          </w:tcPr>
          <w:p w14:paraId="6881DC6F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</w:rPr>
            </w:pPr>
            <w:r w:rsidRPr="005D419B">
              <w:rPr>
                <w:rFonts w:ascii="ABC Favorit" w:hAnsi="ABC Favorit" w:cs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 w:rsidRPr="005D419B">
              <w:rPr>
                <w:rFonts w:ascii="ABC Favorit" w:hAnsi="ABC Favorit" w:cstheme="minorHAnsi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</w:rPr>
            </w:r>
            <w:r w:rsidRPr="005D419B">
              <w:rPr>
                <w:rFonts w:ascii="ABC Favorit" w:hAnsi="ABC Favorit" w:cstheme="minorHAnsi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</w:rPr>
              <w:fldChar w:fldCharType="end"/>
            </w:r>
            <w:bookmarkEnd w:id="26"/>
          </w:p>
        </w:tc>
        <w:tc>
          <w:tcPr>
            <w:tcW w:w="1076" w:type="dxa"/>
          </w:tcPr>
          <w:p w14:paraId="58F2762C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</w:rPr>
            </w:pPr>
            <w:r w:rsidRPr="005D419B">
              <w:rPr>
                <w:rFonts w:ascii="ABC Favorit" w:hAnsi="ABC Favorit" w:cs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7" w:name="Text46"/>
            <w:r w:rsidRPr="005D419B">
              <w:rPr>
                <w:rFonts w:ascii="ABC Favorit" w:hAnsi="ABC Favorit" w:cstheme="minorHAnsi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</w:rPr>
            </w:r>
            <w:r w:rsidRPr="005D419B">
              <w:rPr>
                <w:rFonts w:ascii="ABC Favorit" w:hAnsi="ABC Favorit" w:cstheme="minorHAnsi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</w:rPr>
              <w:fldChar w:fldCharType="end"/>
            </w:r>
            <w:bookmarkEnd w:id="27"/>
          </w:p>
        </w:tc>
        <w:tc>
          <w:tcPr>
            <w:tcW w:w="1024" w:type="dxa"/>
          </w:tcPr>
          <w:p w14:paraId="68AC6CBE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</w:rPr>
            </w:pPr>
            <w:r w:rsidRPr="005D419B">
              <w:rPr>
                <w:rFonts w:ascii="ABC Favorit" w:hAnsi="ABC Favorit" w:cstheme="minorHAns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8" w:name="Text47"/>
            <w:r w:rsidRPr="005D419B">
              <w:rPr>
                <w:rFonts w:ascii="ABC Favorit" w:hAnsi="ABC Favorit" w:cstheme="minorHAnsi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</w:rPr>
            </w:r>
            <w:r w:rsidRPr="005D419B">
              <w:rPr>
                <w:rFonts w:ascii="ABC Favorit" w:hAnsi="ABC Favorit" w:cstheme="minorHAnsi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  <w:noProof/>
              </w:rPr>
              <w:t> </w:t>
            </w:r>
            <w:r w:rsidRPr="005D419B">
              <w:rPr>
                <w:rFonts w:ascii="ABC Favorit" w:hAnsi="ABC Favorit" w:cstheme="minorHAnsi"/>
              </w:rPr>
              <w:fldChar w:fldCharType="end"/>
            </w:r>
            <w:bookmarkEnd w:id="28"/>
          </w:p>
        </w:tc>
      </w:tr>
    </w:tbl>
    <w:p w14:paraId="2FA6AA57" w14:textId="77777777" w:rsidR="00CC39B2" w:rsidRPr="005D419B" w:rsidRDefault="00CC39B2" w:rsidP="00CC39B2">
      <w:pPr>
        <w:jc w:val="left"/>
        <w:rPr>
          <w:rFonts w:ascii="ABC Favorit" w:hAnsi="ABC Favorit" w:cstheme="minorHAnsi"/>
          <w:b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48"/>
      </w:tblGrid>
      <w:tr w:rsidR="00CC39B2" w:rsidRPr="005D419B" w14:paraId="13841B65" w14:textId="77777777" w:rsidTr="00104F24">
        <w:tc>
          <w:tcPr>
            <w:tcW w:w="9288" w:type="dxa"/>
          </w:tcPr>
          <w:p w14:paraId="0051EA51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  <w:r w:rsidRPr="005D419B">
              <w:rPr>
                <w:rFonts w:ascii="ABC Favorit" w:hAnsi="ABC Favorit" w:cstheme="minorHAnsi"/>
                <w:sz w:val="20"/>
                <w:szCs w:val="20"/>
              </w:rPr>
              <w:t xml:space="preserve">Bemerkungen: 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Pr="005D419B">
              <w:rPr>
                <w:rFonts w:ascii="ABC Favorit" w:hAnsi="ABC Favorit" w:cstheme="minorHAnsi"/>
                <w:sz w:val="20"/>
                <w:szCs w:val="20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end"/>
            </w:r>
            <w:bookmarkEnd w:id="29"/>
          </w:p>
          <w:p w14:paraId="71AA577F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  <w:p w14:paraId="27E190FE" w14:textId="6196CFAF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</w:tc>
      </w:tr>
    </w:tbl>
    <w:p w14:paraId="4E1BB13B" w14:textId="77777777" w:rsidR="00CC39B2" w:rsidRPr="005D419B" w:rsidRDefault="00CC39B2" w:rsidP="00CC39B2">
      <w:pPr>
        <w:jc w:val="left"/>
        <w:rPr>
          <w:rFonts w:ascii="ABC Favorit" w:hAnsi="ABC Favorit" w:cstheme="minorHAnsi"/>
          <w:b/>
        </w:rPr>
      </w:pPr>
    </w:p>
    <w:p w14:paraId="176AFF79" w14:textId="6780985D" w:rsidR="00CC39B2" w:rsidRPr="005D419B" w:rsidRDefault="00CC39B2" w:rsidP="00CC39B2">
      <w:pPr>
        <w:jc w:val="left"/>
        <w:rPr>
          <w:rFonts w:ascii="ABC Favorit" w:hAnsi="ABC Favorit" w:cstheme="minorHAnsi"/>
          <w:b/>
          <w:sz w:val="24"/>
        </w:rPr>
      </w:pPr>
      <w:r w:rsidRPr="005D419B">
        <w:rPr>
          <w:rFonts w:ascii="ABC Favorit" w:hAnsi="ABC Favorit" w:cstheme="minorHAnsi"/>
          <w:b/>
          <w:sz w:val="24"/>
        </w:rPr>
        <w:t>2. PRAXISERFAHRUNG</w:t>
      </w:r>
      <w:r w:rsidR="00D2795F" w:rsidRPr="005D419B">
        <w:rPr>
          <w:rFonts w:ascii="ABC Favorit" w:hAnsi="ABC Favorit" w:cstheme="minorHAnsi"/>
          <w:b/>
          <w:sz w:val="24"/>
        </w:rPr>
        <w:t>(EN)</w:t>
      </w:r>
      <w:r w:rsidRPr="005D419B">
        <w:rPr>
          <w:rFonts w:ascii="ABC Favorit" w:hAnsi="ABC Favorit" w:cstheme="minorHAnsi"/>
          <w:b/>
          <w:sz w:val="24"/>
        </w:rPr>
        <w:t xml:space="preserve"> IN DEN ARBEITSFELDERN SEXUELLE GESUNDHEIT</w:t>
      </w:r>
    </w:p>
    <w:p w14:paraId="7ED79307" w14:textId="77777777" w:rsidR="00CC39B2" w:rsidRPr="005D419B" w:rsidRDefault="00CC39B2" w:rsidP="00CC39B2">
      <w:pPr>
        <w:jc w:val="left"/>
        <w:rPr>
          <w:rFonts w:ascii="ABC Favorit" w:hAnsi="ABC Favorit" w:cstheme="minorHAnsi"/>
          <w:b/>
        </w:rPr>
      </w:pPr>
      <w:r w:rsidRPr="005D419B">
        <w:rPr>
          <w:rFonts w:ascii="ABC Favorit" w:hAnsi="ABC Favorit" w:cstheme="minorHAnsi"/>
          <w:b/>
        </w:rPr>
        <w:t>2a Angaben zur aktuellen beruflichen Situation</w:t>
      </w:r>
      <w:r w:rsidRPr="005D419B">
        <w:rPr>
          <w:rFonts w:ascii="ABC Favorit" w:hAnsi="ABC Favorit" w:cstheme="minorHAnsi"/>
          <w:b/>
        </w:rPr>
        <w:br/>
      </w:r>
      <w:r w:rsidRPr="005D419B">
        <w:rPr>
          <w:rFonts w:ascii="ABC Favorit" w:hAnsi="ABC Favorit" w:cstheme="minorHAnsi"/>
          <w:sz w:val="18"/>
          <w:szCs w:val="18"/>
        </w:rPr>
        <w:t xml:space="preserve">Bitte Arbeitsbeschreibung des aktuellen Arbeitgebers beziehungsweise Nachweis der beruflichen Tätigkeit mit Blick auf die Tätigkeit im Arbeitsfeld sexuelle Gesundheit beilegen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53"/>
        <w:gridCol w:w="4295"/>
      </w:tblGrid>
      <w:tr w:rsidR="00CC39B2" w:rsidRPr="005D419B" w14:paraId="1D6A5E32" w14:textId="77777777" w:rsidTr="00104F24">
        <w:tc>
          <w:tcPr>
            <w:tcW w:w="4786" w:type="dxa"/>
          </w:tcPr>
          <w:p w14:paraId="2F307E16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  <w:p w14:paraId="7261E649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  <w:r w:rsidRPr="005D419B">
              <w:rPr>
                <w:rFonts w:ascii="ABC Favorit" w:hAnsi="ABC Favorit" w:cstheme="minorHAnsi"/>
                <w:sz w:val="20"/>
                <w:szCs w:val="20"/>
              </w:rPr>
              <w:t xml:space="preserve">Beruf/Funktion 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5D419B">
              <w:rPr>
                <w:rFonts w:ascii="ABC Favorit" w:hAnsi="ABC Favorit" w:cstheme="minorHAnsi"/>
                <w:sz w:val="20"/>
                <w:szCs w:val="20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end"/>
            </w:r>
            <w:bookmarkEnd w:id="30"/>
          </w:p>
          <w:p w14:paraId="30CC659F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  <w:r w:rsidRPr="005D419B">
              <w:rPr>
                <w:rFonts w:ascii="ABC Favorit" w:hAnsi="ABC Favorit" w:cstheme="minorHAnsi"/>
                <w:sz w:val="20"/>
                <w:szCs w:val="20"/>
              </w:rPr>
              <w:t>(Angabe Stellenprozente)</w:t>
            </w:r>
          </w:p>
        </w:tc>
        <w:tc>
          <w:tcPr>
            <w:tcW w:w="4426" w:type="dxa"/>
          </w:tcPr>
          <w:p w14:paraId="2C635C34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  <w:p w14:paraId="7AD50FC1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  <w:r w:rsidRPr="005D419B">
              <w:rPr>
                <w:rFonts w:ascii="ABC Favorit" w:hAnsi="ABC Favorit" w:cstheme="minorHAnsi"/>
                <w:sz w:val="20"/>
                <w:szCs w:val="20"/>
              </w:rPr>
              <w:t xml:space="preserve">Seit wann 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Pr="005D419B">
              <w:rPr>
                <w:rFonts w:ascii="ABC Favorit" w:hAnsi="ABC Favorit" w:cstheme="minorHAnsi"/>
                <w:sz w:val="20"/>
                <w:szCs w:val="20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end"/>
            </w:r>
            <w:bookmarkEnd w:id="31"/>
          </w:p>
          <w:p w14:paraId="5ACA4949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</w:tc>
      </w:tr>
      <w:tr w:rsidR="00CC39B2" w:rsidRPr="005D419B" w14:paraId="288826D0" w14:textId="77777777" w:rsidTr="00104F24">
        <w:tc>
          <w:tcPr>
            <w:tcW w:w="4786" w:type="dxa"/>
          </w:tcPr>
          <w:p w14:paraId="14AC747D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  <w:p w14:paraId="36FDAE76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9"/>
            <w:r w:rsidRPr="005D419B">
              <w:rPr>
                <w:rFonts w:ascii="ABC Favorit" w:hAnsi="ABC Favorit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BC Favorit" w:hAnsi="ABC Favorit" w:cstheme="minorHAnsi"/>
                <w:sz w:val="20"/>
                <w:szCs w:val="20"/>
              </w:rPr>
            </w:r>
            <w:r w:rsidR="00000000">
              <w:rPr>
                <w:rFonts w:ascii="ABC Favorit" w:hAnsi="ABC Favorit" w:cstheme="minorHAnsi"/>
                <w:sz w:val="20"/>
                <w:szCs w:val="20"/>
              </w:rPr>
              <w:fldChar w:fldCharType="separate"/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end"/>
            </w:r>
            <w:bookmarkEnd w:id="32"/>
            <w:r w:rsidRPr="005D419B">
              <w:rPr>
                <w:rFonts w:ascii="ABC Favorit" w:hAnsi="ABC Favorit" w:cstheme="minorHAnsi"/>
                <w:sz w:val="20"/>
                <w:szCs w:val="20"/>
              </w:rPr>
              <w:t xml:space="preserve"> im Anstellungsverhältnis</w:t>
            </w:r>
          </w:p>
          <w:p w14:paraId="3D1AB08C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</w:tc>
        <w:tc>
          <w:tcPr>
            <w:tcW w:w="4426" w:type="dxa"/>
          </w:tcPr>
          <w:p w14:paraId="43F3AFDE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  <w:p w14:paraId="76AEBCA6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0"/>
            <w:r w:rsidRPr="005D419B">
              <w:rPr>
                <w:rFonts w:ascii="ABC Favorit" w:hAnsi="ABC Favorit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BC Favorit" w:hAnsi="ABC Favorit" w:cstheme="minorHAnsi"/>
                <w:sz w:val="20"/>
                <w:szCs w:val="20"/>
              </w:rPr>
            </w:r>
            <w:r w:rsidR="00000000">
              <w:rPr>
                <w:rFonts w:ascii="ABC Favorit" w:hAnsi="ABC Favorit" w:cstheme="minorHAnsi"/>
                <w:sz w:val="20"/>
                <w:szCs w:val="20"/>
              </w:rPr>
              <w:fldChar w:fldCharType="separate"/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end"/>
            </w:r>
            <w:bookmarkEnd w:id="33"/>
            <w:r w:rsidRPr="005D419B">
              <w:rPr>
                <w:rFonts w:ascii="ABC Favorit" w:hAnsi="ABC Favorit" w:cstheme="minorHAnsi"/>
                <w:sz w:val="20"/>
                <w:szCs w:val="20"/>
              </w:rPr>
              <w:t xml:space="preserve"> im Auftragsmandat</w:t>
            </w:r>
          </w:p>
        </w:tc>
      </w:tr>
      <w:tr w:rsidR="00CC39B2" w:rsidRPr="005D419B" w14:paraId="3B10381C" w14:textId="77777777" w:rsidTr="00104F24">
        <w:tc>
          <w:tcPr>
            <w:tcW w:w="4786" w:type="dxa"/>
          </w:tcPr>
          <w:p w14:paraId="0A45D2CE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  <w:p w14:paraId="33B4E920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  <w:r w:rsidRPr="005D419B">
              <w:rPr>
                <w:rFonts w:ascii="ABC Favorit" w:hAnsi="ABC Favorit" w:cstheme="minorHAnsi"/>
                <w:sz w:val="20"/>
                <w:szCs w:val="20"/>
              </w:rPr>
              <w:t xml:space="preserve">Institution 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 w:rsidRPr="005D419B">
              <w:rPr>
                <w:rFonts w:ascii="ABC Favorit" w:hAnsi="ABC Favorit" w:cstheme="minorHAnsi"/>
                <w:sz w:val="20"/>
                <w:szCs w:val="20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end"/>
            </w:r>
            <w:bookmarkEnd w:id="34"/>
          </w:p>
          <w:p w14:paraId="3E60449F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</w:tc>
        <w:tc>
          <w:tcPr>
            <w:tcW w:w="4426" w:type="dxa"/>
          </w:tcPr>
          <w:p w14:paraId="0E3552FE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  <w:p w14:paraId="2EBD9BD6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  <w:r w:rsidRPr="005D419B">
              <w:rPr>
                <w:rFonts w:ascii="ABC Favorit" w:hAnsi="ABC Favorit" w:cstheme="minorHAnsi"/>
                <w:sz w:val="20"/>
                <w:szCs w:val="20"/>
              </w:rPr>
              <w:t xml:space="preserve">Adresse 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 w:rsidRPr="005D419B">
              <w:rPr>
                <w:rFonts w:ascii="ABC Favorit" w:hAnsi="ABC Favorit" w:cstheme="minorHAnsi"/>
                <w:sz w:val="20"/>
                <w:szCs w:val="20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end"/>
            </w:r>
            <w:bookmarkEnd w:id="35"/>
          </w:p>
        </w:tc>
      </w:tr>
      <w:tr w:rsidR="00CC39B2" w:rsidRPr="005D419B" w14:paraId="6DBE22B3" w14:textId="77777777" w:rsidTr="00104F24">
        <w:tc>
          <w:tcPr>
            <w:tcW w:w="4786" w:type="dxa"/>
          </w:tcPr>
          <w:p w14:paraId="78455C11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  <w:p w14:paraId="17E9E679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  <w:r w:rsidRPr="005D419B">
              <w:rPr>
                <w:rFonts w:ascii="ABC Favorit" w:hAnsi="ABC Favorit" w:cstheme="minorHAnsi"/>
                <w:sz w:val="20"/>
                <w:szCs w:val="20"/>
              </w:rPr>
              <w:t xml:space="preserve">Telefon 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 w:rsidRPr="005D419B">
              <w:rPr>
                <w:rFonts w:ascii="ABC Favorit" w:hAnsi="ABC Favorit" w:cstheme="minorHAnsi"/>
                <w:sz w:val="20"/>
                <w:szCs w:val="20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end"/>
            </w:r>
            <w:bookmarkEnd w:id="36"/>
          </w:p>
          <w:p w14:paraId="033B71D3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</w:tc>
        <w:tc>
          <w:tcPr>
            <w:tcW w:w="4426" w:type="dxa"/>
          </w:tcPr>
          <w:p w14:paraId="1A8A522B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  <w:p w14:paraId="477EFD09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  <w:r w:rsidRPr="005D419B">
              <w:rPr>
                <w:rFonts w:ascii="ABC Favorit" w:hAnsi="ABC Favorit" w:cstheme="minorHAnsi"/>
                <w:sz w:val="20"/>
                <w:szCs w:val="20"/>
              </w:rPr>
              <w:t xml:space="preserve">E-Mail 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 w:rsidRPr="005D419B">
              <w:rPr>
                <w:rFonts w:ascii="ABC Favorit" w:hAnsi="ABC Favorit" w:cstheme="minorHAnsi"/>
                <w:sz w:val="20"/>
                <w:szCs w:val="20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end"/>
            </w:r>
            <w:bookmarkEnd w:id="37"/>
          </w:p>
        </w:tc>
      </w:tr>
    </w:tbl>
    <w:p w14:paraId="32462477" w14:textId="77777777" w:rsidR="00CC39B2" w:rsidRPr="005D419B" w:rsidRDefault="00CC39B2" w:rsidP="00CC39B2">
      <w:pPr>
        <w:jc w:val="left"/>
        <w:rPr>
          <w:rFonts w:ascii="ABC Favorit" w:hAnsi="ABC Favorit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48"/>
      </w:tblGrid>
      <w:tr w:rsidR="00CC39B2" w:rsidRPr="005D419B" w14:paraId="1E2EF9BC" w14:textId="77777777" w:rsidTr="00104F24">
        <w:tc>
          <w:tcPr>
            <w:tcW w:w="9212" w:type="dxa"/>
          </w:tcPr>
          <w:p w14:paraId="1E764E7E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  <w:r w:rsidRPr="005D419B">
              <w:rPr>
                <w:rFonts w:ascii="ABC Favorit" w:hAnsi="ABC Favorit" w:cstheme="minorHAnsi"/>
                <w:sz w:val="20"/>
                <w:szCs w:val="20"/>
              </w:rPr>
              <w:t xml:space="preserve">Bemerkungen: 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Pr="005D419B">
              <w:rPr>
                <w:rFonts w:ascii="ABC Favorit" w:hAnsi="ABC Favorit" w:cstheme="minorHAnsi"/>
                <w:sz w:val="20"/>
                <w:szCs w:val="20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end"/>
            </w:r>
            <w:bookmarkEnd w:id="38"/>
          </w:p>
          <w:p w14:paraId="1DF53C15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  <w:p w14:paraId="47F1B163" w14:textId="3BAE04A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</w:tc>
      </w:tr>
    </w:tbl>
    <w:p w14:paraId="33C82B1A" w14:textId="77777777" w:rsidR="00CC39B2" w:rsidRPr="005D419B" w:rsidRDefault="00CC39B2" w:rsidP="00CC39B2">
      <w:pPr>
        <w:jc w:val="left"/>
        <w:rPr>
          <w:rFonts w:ascii="ABC Favorit" w:hAnsi="ABC Favorit" w:cstheme="minorHAnsi"/>
          <w:b/>
        </w:rPr>
      </w:pPr>
      <w:r w:rsidRPr="005D419B">
        <w:rPr>
          <w:rFonts w:ascii="ABC Favorit" w:hAnsi="ABC Favorit" w:cstheme="minorHAnsi"/>
          <w:b/>
        </w:rPr>
        <w:lastRenderedPageBreak/>
        <w:t>2b Weitere Praxiserfahrungen</w:t>
      </w:r>
    </w:p>
    <w:p w14:paraId="212A4350" w14:textId="77777777" w:rsidR="00CC39B2" w:rsidRPr="005D419B" w:rsidRDefault="00CC39B2" w:rsidP="00CC39B2">
      <w:pPr>
        <w:jc w:val="left"/>
        <w:rPr>
          <w:rFonts w:ascii="ABC Favorit" w:hAnsi="ABC Favorit" w:cstheme="minorHAnsi"/>
          <w:sz w:val="18"/>
          <w:szCs w:val="18"/>
        </w:rPr>
      </w:pPr>
      <w:r w:rsidRPr="005D419B">
        <w:rPr>
          <w:rFonts w:ascii="ABC Favorit" w:hAnsi="ABC Favorit" w:cstheme="minorHAnsi"/>
          <w:sz w:val="18"/>
          <w:szCs w:val="18"/>
        </w:rPr>
        <w:t>Bitte Arbeitszeugnisse/Bestätigungen früherer Arbeitsstellen beilegen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4304"/>
      </w:tblGrid>
      <w:tr w:rsidR="00CC39B2" w:rsidRPr="005D419B" w14:paraId="77399F0D" w14:textId="77777777" w:rsidTr="00104F24">
        <w:tc>
          <w:tcPr>
            <w:tcW w:w="4786" w:type="dxa"/>
          </w:tcPr>
          <w:p w14:paraId="6D6516BF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  <w:p w14:paraId="5A26908D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  <w:r w:rsidRPr="005D419B">
              <w:rPr>
                <w:rFonts w:ascii="ABC Favorit" w:hAnsi="ABC Favorit" w:cstheme="minorHAnsi"/>
                <w:sz w:val="20"/>
                <w:szCs w:val="20"/>
              </w:rPr>
              <w:t xml:space="preserve">Beruf/Funktion 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Pr="005D419B">
              <w:rPr>
                <w:rFonts w:ascii="ABC Favorit" w:hAnsi="ABC Favorit" w:cstheme="minorHAnsi"/>
                <w:sz w:val="20"/>
                <w:szCs w:val="20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end"/>
            </w:r>
            <w:bookmarkEnd w:id="39"/>
          </w:p>
          <w:p w14:paraId="1484521C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  <w:r w:rsidRPr="005D419B">
              <w:rPr>
                <w:rFonts w:ascii="ABC Favorit" w:hAnsi="ABC Favorit" w:cstheme="minorHAnsi"/>
                <w:sz w:val="20"/>
                <w:szCs w:val="20"/>
              </w:rPr>
              <w:t>(Angabe Stellenprozente)</w:t>
            </w:r>
          </w:p>
          <w:p w14:paraId="334EAA54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</w:tc>
        <w:tc>
          <w:tcPr>
            <w:tcW w:w="4426" w:type="dxa"/>
          </w:tcPr>
          <w:p w14:paraId="6BE92E28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  <w:p w14:paraId="6B9CA5F8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  <w:r w:rsidRPr="005D419B">
              <w:rPr>
                <w:rFonts w:ascii="ABC Favorit" w:hAnsi="ABC Favorit" w:cstheme="minorHAnsi"/>
                <w:sz w:val="20"/>
                <w:szCs w:val="20"/>
              </w:rPr>
              <w:t xml:space="preserve">Dauer der Anstellung 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 w:rsidRPr="005D419B">
              <w:rPr>
                <w:rFonts w:ascii="ABC Favorit" w:hAnsi="ABC Favorit" w:cstheme="minorHAnsi"/>
                <w:sz w:val="20"/>
                <w:szCs w:val="20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end"/>
            </w:r>
            <w:bookmarkEnd w:id="40"/>
          </w:p>
          <w:p w14:paraId="73981B98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  <w:r w:rsidRPr="005D419B">
              <w:rPr>
                <w:rFonts w:ascii="ABC Favorit" w:hAnsi="ABC Favorit" w:cstheme="minorHAnsi"/>
                <w:sz w:val="20"/>
                <w:szCs w:val="20"/>
              </w:rPr>
              <w:t>(Stunden/Monate/Jahre)</w:t>
            </w:r>
          </w:p>
          <w:p w14:paraId="2D6783D7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</w:tc>
      </w:tr>
      <w:tr w:rsidR="00CC39B2" w:rsidRPr="005D419B" w14:paraId="4F947C52" w14:textId="77777777" w:rsidTr="00104F24">
        <w:tc>
          <w:tcPr>
            <w:tcW w:w="4786" w:type="dxa"/>
          </w:tcPr>
          <w:p w14:paraId="7897AEA7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  <w:p w14:paraId="6E144376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  <w:r w:rsidRPr="005D419B">
              <w:rPr>
                <w:rFonts w:ascii="ABC Favorit" w:hAnsi="ABC Favorit" w:cstheme="minorHAnsi"/>
                <w:sz w:val="20"/>
                <w:szCs w:val="20"/>
              </w:rPr>
              <w:t xml:space="preserve">Arbeitgeber 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 w:rsidRPr="005D419B">
              <w:rPr>
                <w:rFonts w:ascii="ABC Favorit" w:hAnsi="ABC Favorit" w:cstheme="minorHAnsi"/>
                <w:sz w:val="20"/>
                <w:szCs w:val="20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end"/>
            </w:r>
            <w:bookmarkEnd w:id="41"/>
          </w:p>
          <w:p w14:paraId="1A6CFD61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</w:tc>
        <w:tc>
          <w:tcPr>
            <w:tcW w:w="4426" w:type="dxa"/>
          </w:tcPr>
          <w:p w14:paraId="62414149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  <w:p w14:paraId="7C727F8F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  <w:r w:rsidRPr="005D419B">
              <w:rPr>
                <w:rFonts w:ascii="ABC Favorit" w:hAnsi="ABC Favorit" w:cstheme="minorHAnsi"/>
                <w:sz w:val="20"/>
                <w:szCs w:val="20"/>
              </w:rPr>
              <w:t xml:space="preserve">Adresse 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 w:rsidRPr="005D419B">
              <w:rPr>
                <w:rFonts w:ascii="ABC Favorit" w:hAnsi="ABC Favorit" w:cstheme="minorHAnsi"/>
                <w:sz w:val="20"/>
                <w:szCs w:val="20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end"/>
            </w:r>
            <w:bookmarkEnd w:id="42"/>
          </w:p>
        </w:tc>
      </w:tr>
      <w:tr w:rsidR="00CC39B2" w:rsidRPr="005D419B" w14:paraId="44657D06" w14:textId="77777777" w:rsidTr="00104F24">
        <w:tc>
          <w:tcPr>
            <w:tcW w:w="4786" w:type="dxa"/>
          </w:tcPr>
          <w:p w14:paraId="0E723ADF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  <w:p w14:paraId="4F4931C3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  <w:r w:rsidRPr="005D419B">
              <w:rPr>
                <w:rFonts w:ascii="ABC Favorit" w:hAnsi="ABC Favorit" w:cstheme="minorHAnsi"/>
                <w:sz w:val="20"/>
                <w:szCs w:val="20"/>
              </w:rPr>
              <w:t xml:space="preserve">PLZ/Ort 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 w:rsidRPr="005D419B">
              <w:rPr>
                <w:rFonts w:ascii="ABC Favorit" w:hAnsi="ABC Favorit" w:cstheme="minorHAnsi"/>
                <w:sz w:val="20"/>
                <w:szCs w:val="20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end"/>
            </w:r>
            <w:bookmarkEnd w:id="43"/>
          </w:p>
          <w:p w14:paraId="4606DAE2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</w:tc>
        <w:tc>
          <w:tcPr>
            <w:tcW w:w="4426" w:type="dxa"/>
          </w:tcPr>
          <w:p w14:paraId="1007F02A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  <w:p w14:paraId="1B95297E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  <w:r w:rsidRPr="005D419B">
              <w:rPr>
                <w:rFonts w:ascii="ABC Favorit" w:hAnsi="ABC Favorit" w:cstheme="minorHAnsi"/>
                <w:sz w:val="20"/>
                <w:szCs w:val="20"/>
              </w:rPr>
              <w:t xml:space="preserve">Telefon 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Pr="005D419B">
              <w:rPr>
                <w:rFonts w:ascii="ABC Favorit" w:hAnsi="ABC Favorit" w:cstheme="minorHAnsi"/>
                <w:sz w:val="20"/>
                <w:szCs w:val="20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end"/>
            </w:r>
            <w:bookmarkEnd w:id="44"/>
          </w:p>
        </w:tc>
      </w:tr>
    </w:tbl>
    <w:p w14:paraId="047A1624" w14:textId="77777777" w:rsidR="00CC39B2" w:rsidRPr="005D419B" w:rsidRDefault="00CC39B2" w:rsidP="00CC39B2">
      <w:pPr>
        <w:jc w:val="left"/>
        <w:rPr>
          <w:rFonts w:ascii="ABC Favorit" w:hAnsi="ABC Favorit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48"/>
      </w:tblGrid>
      <w:tr w:rsidR="00CC39B2" w:rsidRPr="005D419B" w14:paraId="3072365B" w14:textId="77777777" w:rsidTr="00104F24">
        <w:tc>
          <w:tcPr>
            <w:tcW w:w="9212" w:type="dxa"/>
          </w:tcPr>
          <w:p w14:paraId="242B0897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  <w:r w:rsidRPr="005D419B">
              <w:rPr>
                <w:rFonts w:ascii="ABC Favorit" w:hAnsi="ABC Favorit" w:cstheme="minorHAnsi"/>
                <w:sz w:val="20"/>
                <w:szCs w:val="20"/>
              </w:rPr>
              <w:t xml:space="preserve">Bemerkungen: 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 w:rsidRPr="005D419B">
              <w:rPr>
                <w:rFonts w:ascii="ABC Favorit" w:hAnsi="ABC Favorit" w:cstheme="minorHAnsi"/>
                <w:sz w:val="20"/>
                <w:szCs w:val="20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end"/>
            </w:r>
            <w:bookmarkEnd w:id="45"/>
          </w:p>
          <w:p w14:paraId="5B0C5889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  <w:p w14:paraId="5AB01714" w14:textId="21F5500A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</w:tc>
      </w:tr>
    </w:tbl>
    <w:p w14:paraId="289BFD9A" w14:textId="77777777" w:rsidR="00CC39B2" w:rsidRPr="005D419B" w:rsidRDefault="00CC39B2" w:rsidP="00CC39B2">
      <w:pPr>
        <w:jc w:val="left"/>
        <w:rPr>
          <w:rFonts w:ascii="ABC Favorit" w:hAnsi="ABC Favorit" w:cstheme="minorHAnsi"/>
        </w:rPr>
      </w:pPr>
    </w:p>
    <w:p w14:paraId="035CCDCC" w14:textId="77777777" w:rsidR="00CC39B2" w:rsidRPr="005D419B" w:rsidRDefault="00CC39B2" w:rsidP="00CC39B2">
      <w:pPr>
        <w:jc w:val="left"/>
        <w:rPr>
          <w:rFonts w:ascii="ABC Favorit" w:hAnsi="ABC Favorit" w:cstheme="minorHAnsi"/>
          <w:b/>
          <w:sz w:val="24"/>
        </w:rPr>
      </w:pPr>
      <w:r w:rsidRPr="005D419B">
        <w:rPr>
          <w:rFonts w:ascii="ABC Favorit" w:hAnsi="ABC Favorit" w:cstheme="minorHAnsi"/>
          <w:b/>
          <w:sz w:val="24"/>
        </w:rPr>
        <w:t>3. GESELLSCHAFTLICHES ENGAGEMENT IM GEBIET BILDUNG/GESUNDHEIT/ SOZIALES</w:t>
      </w:r>
    </w:p>
    <w:p w14:paraId="1A4FBE37" w14:textId="77777777" w:rsidR="00CC39B2" w:rsidRPr="005D419B" w:rsidRDefault="00CC39B2" w:rsidP="00CC39B2">
      <w:pPr>
        <w:jc w:val="left"/>
        <w:rPr>
          <w:rFonts w:ascii="ABC Favorit" w:hAnsi="ABC Favorit" w:cstheme="minorHAnsi"/>
          <w:sz w:val="18"/>
          <w:szCs w:val="18"/>
        </w:rPr>
      </w:pPr>
      <w:r w:rsidRPr="005D419B">
        <w:rPr>
          <w:rFonts w:ascii="ABC Favorit" w:hAnsi="ABC Favorit" w:cstheme="minorHAnsi"/>
          <w:sz w:val="18"/>
          <w:szCs w:val="18"/>
        </w:rPr>
        <w:t>Bitte Unterlagen beilegen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48"/>
      </w:tblGrid>
      <w:tr w:rsidR="00CC39B2" w:rsidRPr="005D419B" w14:paraId="56AFDD31" w14:textId="77777777" w:rsidTr="00104F24">
        <w:tc>
          <w:tcPr>
            <w:tcW w:w="9288" w:type="dxa"/>
          </w:tcPr>
          <w:p w14:paraId="0040F2D1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  <w:r w:rsidRPr="005D419B">
              <w:rPr>
                <w:rFonts w:ascii="ABC Favorit" w:hAnsi="ABC Favorit" w:cstheme="minorHAnsi"/>
                <w:sz w:val="20"/>
                <w:szCs w:val="20"/>
              </w:rPr>
              <w:t>Thema, Inhalt (kurze Beschreibung):</w:t>
            </w:r>
          </w:p>
        </w:tc>
      </w:tr>
      <w:tr w:rsidR="00CC39B2" w:rsidRPr="005D419B" w14:paraId="3DB91AB3" w14:textId="77777777" w:rsidTr="00104F24">
        <w:tc>
          <w:tcPr>
            <w:tcW w:w="9288" w:type="dxa"/>
          </w:tcPr>
          <w:p w14:paraId="308F3697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 w:rsidRPr="005D419B">
              <w:rPr>
                <w:rFonts w:ascii="ABC Favorit" w:hAnsi="ABC Favorit" w:cstheme="minorHAnsi"/>
                <w:sz w:val="20"/>
                <w:szCs w:val="20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end"/>
            </w:r>
            <w:bookmarkEnd w:id="46"/>
          </w:p>
          <w:p w14:paraId="5D87F817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  <w:p w14:paraId="35470D9F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  <w:p w14:paraId="33C59385" w14:textId="4445652B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</w:tc>
      </w:tr>
    </w:tbl>
    <w:p w14:paraId="01422683" w14:textId="77777777" w:rsidR="00CC39B2" w:rsidRPr="005D419B" w:rsidRDefault="00CC39B2" w:rsidP="00CC39B2">
      <w:pPr>
        <w:jc w:val="left"/>
        <w:rPr>
          <w:rFonts w:ascii="ABC Favorit" w:hAnsi="ABC Favorit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48"/>
      </w:tblGrid>
      <w:tr w:rsidR="00CC39B2" w:rsidRPr="005D419B" w14:paraId="7138E006" w14:textId="77777777" w:rsidTr="00104F24">
        <w:tc>
          <w:tcPr>
            <w:tcW w:w="9288" w:type="dxa"/>
          </w:tcPr>
          <w:p w14:paraId="61FA9C7B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  <w:r w:rsidRPr="005D419B">
              <w:rPr>
                <w:rFonts w:ascii="ABC Favorit" w:hAnsi="ABC Favorit" w:cstheme="minorHAnsi"/>
                <w:sz w:val="20"/>
                <w:szCs w:val="20"/>
              </w:rPr>
              <w:t xml:space="preserve">Bemerkungen: 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 w:rsidRPr="005D419B">
              <w:rPr>
                <w:rFonts w:ascii="ABC Favorit" w:hAnsi="ABC Favorit" w:cstheme="minorHAnsi"/>
                <w:sz w:val="20"/>
                <w:szCs w:val="20"/>
              </w:rPr>
              <w:instrText xml:space="preserve"> FORMTEXT </w:instrTex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separate"/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noProof/>
                <w:sz w:val="20"/>
                <w:szCs w:val="20"/>
              </w:rPr>
              <w:t> </w:t>
            </w:r>
            <w:r w:rsidRPr="005D419B">
              <w:rPr>
                <w:rFonts w:ascii="ABC Favorit" w:hAnsi="ABC Favorit" w:cstheme="minorHAnsi"/>
                <w:sz w:val="20"/>
                <w:szCs w:val="20"/>
              </w:rPr>
              <w:fldChar w:fldCharType="end"/>
            </w:r>
            <w:bookmarkEnd w:id="47"/>
          </w:p>
          <w:p w14:paraId="767CA389" w14:textId="7777777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  <w:p w14:paraId="61CC2F21" w14:textId="66521857" w:rsidR="00CC39B2" w:rsidRPr="005D419B" w:rsidRDefault="00CC39B2" w:rsidP="00104F24">
            <w:pPr>
              <w:jc w:val="left"/>
              <w:rPr>
                <w:rFonts w:ascii="ABC Favorit" w:hAnsi="ABC Favorit" w:cstheme="minorHAnsi"/>
                <w:sz w:val="20"/>
                <w:szCs w:val="20"/>
              </w:rPr>
            </w:pPr>
          </w:p>
        </w:tc>
      </w:tr>
    </w:tbl>
    <w:p w14:paraId="2DF74615" w14:textId="77777777" w:rsidR="00CC39B2" w:rsidRPr="005D419B" w:rsidRDefault="00CC39B2" w:rsidP="00CC39B2">
      <w:pPr>
        <w:jc w:val="left"/>
        <w:rPr>
          <w:rFonts w:ascii="ABC Favorit" w:hAnsi="ABC Favorit" w:cstheme="minorHAnsi"/>
        </w:rPr>
      </w:pPr>
    </w:p>
    <w:p w14:paraId="02486FDF" w14:textId="77777777" w:rsidR="00CC39B2" w:rsidRPr="005D419B" w:rsidRDefault="00CC39B2" w:rsidP="00CC39B2">
      <w:pPr>
        <w:jc w:val="left"/>
        <w:rPr>
          <w:rFonts w:ascii="ABC Favorit" w:hAnsi="ABC Favorit" w:cstheme="minorHAnsi"/>
        </w:rPr>
      </w:pPr>
      <w:r w:rsidRPr="005D419B">
        <w:rPr>
          <w:rFonts w:ascii="ABC Favorit" w:hAnsi="ABC Favorit" w:cstheme="minorHAnsi"/>
        </w:rPr>
        <w:t>Ich nehme zur Kenntnis, dass ich mich mit der Verleihung des Fachtitels verpflichten werde, mein berufliches Handeln im Rahmen des Ethikkodex umzusetzen.</w:t>
      </w:r>
    </w:p>
    <w:p w14:paraId="2FF86221" w14:textId="27CB99E6" w:rsidR="00CC39B2" w:rsidRDefault="00CC39B2" w:rsidP="00CC39B2">
      <w:pPr>
        <w:jc w:val="left"/>
        <w:rPr>
          <w:rFonts w:ascii="ABC Favorit" w:hAnsi="ABC Favorit" w:cstheme="minorHAnsi"/>
        </w:rPr>
      </w:pPr>
    </w:p>
    <w:p w14:paraId="48DBD3D0" w14:textId="3459A270" w:rsidR="004662C6" w:rsidRDefault="004662C6" w:rsidP="00CC39B2">
      <w:pPr>
        <w:jc w:val="left"/>
        <w:rPr>
          <w:rFonts w:ascii="ABC Favorit" w:hAnsi="ABC Favorit" w:cstheme="minorHAnsi"/>
        </w:rPr>
      </w:pPr>
    </w:p>
    <w:p w14:paraId="6DB96E4A" w14:textId="77777777" w:rsidR="004662C6" w:rsidRPr="005D419B" w:rsidRDefault="004662C6" w:rsidP="00CC39B2">
      <w:pPr>
        <w:jc w:val="left"/>
        <w:rPr>
          <w:rFonts w:ascii="ABC Favorit" w:hAnsi="ABC Favorit" w:cstheme="minorHAnsi"/>
        </w:rPr>
      </w:pPr>
    </w:p>
    <w:p w14:paraId="66D95498" w14:textId="77777777" w:rsidR="00CC39B2" w:rsidRPr="005D419B" w:rsidRDefault="00CC39B2" w:rsidP="00CC39B2">
      <w:pPr>
        <w:jc w:val="left"/>
        <w:rPr>
          <w:rFonts w:ascii="ABC Favorit" w:hAnsi="ABC Favorit" w:cstheme="minorHAnsi"/>
        </w:rPr>
      </w:pPr>
      <w:r w:rsidRPr="005D419B">
        <w:rPr>
          <w:rFonts w:ascii="ABC Favorit" w:hAnsi="ABC Favorit" w:cstheme="minorHAnsi"/>
        </w:rPr>
        <w:t xml:space="preserve">Ort, Datum </w:t>
      </w:r>
      <w:r w:rsidRPr="005D419B">
        <w:rPr>
          <w:rFonts w:ascii="ABC Favorit" w:hAnsi="ABC Favorit" w:cstheme="minorHAnsi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8" w:name="Text39"/>
      <w:r w:rsidRPr="005D419B">
        <w:rPr>
          <w:rFonts w:ascii="ABC Favorit" w:hAnsi="ABC Favorit" w:cstheme="minorHAnsi"/>
        </w:rPr>
        <w:instrText xml:space="preserve"> FORMTEXT </w:instrText>
      </w:r>
      <w:r w:rsidRPr="005D419B">
        <w:rPr>
          <w:rFonts w:ascii="ABC Favorit" w:hAnsi="ABC Favorit" w:cstheme="minorHAnsi"/>
        </w:rPr>
      </w:r>
      <w:r w:rsidRPr="005D419B">
        <w:rPr>
          <w:rFonts w:ascii="ABC Favorit" w:hAnsi="ABC Favorit" w:cstheme="minorHAnsi"/>
        </w:rPr>
        <w:fldChar w:fldCharType="separate"/>
      </w:r>
      <w:r w:rsidRPr="005D419B">
        <w:rPr>
          <w:rFonts w:ascii="ABC Favorit" w:hAnsi="ABC Favorit" w:cstheme="minorHAnsi"/>
          <w:noProof/>
        </w:rPr>
        <w:t> </w:t>
      </w:r>
      <w:r w:rsidRPr="005D419B">
        <w:rPr>
          <w:rFonts w:ascii="ABC Favorit" w:hAnsi="ABC Favorit" w:cstheme="minorHAnsi"/>
          <w:noProof/>
        </w:rPr>
        <w:t> </w:t>
      </w:r>
      <w:r w:rsidRPr="005D419B">
        <w:rPr>
          <w:rFonts w:ascii="ABC Favorit" w:hAnsi="ABC Favorit" w:cstheme="minorHAnsi"/>
          <w:noProof/>
        </w:rPr>
        <w:t> </w:t>
      </w:r>
      <w:r w:rsidRPr="005D419B">
        <w:rPr>
          <w:rFonts w:ascii="ABC Favorit" w:hAnsi="ABC Favorit" w:cstheme="minorHAnsi"/>
          <w:noProof/>
        </w:rPr>
        <w:t> </w:t>
      </w:r>
      <w:r w:rsidRPr="005D419B">
        <w:rPr>
          <w:rFonts w:ascii="ABC Favorit" w:hAnsi="ABC Favorit" w:cstheme="minorHAnsi"/>
          <w:noProof/>
        </w:rPr>
        <w:t> </w:t>
      </w:r>
      <w:r w:rsidRPr="005D419B">
        <w:rPr>
          <w:rFonts w:ascii="ABC Favorit" w:hAnsi="ABC Favorit" w:cstheme="minorHAnsi"/>
        </w:rPr>
        <w:fldChar w:fldCharType="end"/>
      </w:r>
      <w:bookmarkEnd w:id="48"/>
      <w:r w:rsidRPr="005D419B">
        <w:rPr>
          <w:rFonts w:ascii="ABC Favorit" w:hAnsi="ABC Favorit" w:cstheme="minorHAnsi"/>
        </w:rPr>
        <w:tab/>
      </w:r>
      <w:r w:rsidRPr="005D419B">
        <w:rPr>
          <w:rFonts w:ascii="ABC Favorit" w:hAnsi="ABC Favorit" w:cstheme="minorHAnsi"/>
        </w:rPr>
        <w:tab/>
      </w:r>
      <w:r w:rsidRPr="005D419B">
        <w:rPr>
          <w:rFonts w:ascii="ABC Favorit" w:hAnsi="ABC Favorit" w:cstheme="minorHAnsi"/>
        </w:rPr>
        <w:tab/>
      </w:r>
      <w:r w:rsidRPr="005D419B">
        <w:rPr>
          <w:rFonts w:ascii="ABC Favorit" w:hAnsi="ABC Favorit" w:cstheme="minorHAnsi"/>
        </w:rPr>
        <w:tab/>
        <w:t xml:space="preserve"> Unterschrift </w:t>
      </w:r>
    </w:p>
    <w:p w14:paraId="3A8F3C70" w14:textId="77777777" w:rsidR="00CC39B2" w:rsidRPr="005D419B" w:rsidRDefault="00CC39B2" w:rsidP="00CC39B2">
      <w:pPr>
        <w:jc w:val="left"/>
        <w:rPr>
          <w:rFonts w:ascii="ABC Favorit" w:hAnsi="ABC Favorit" w:cstheme="minorHAnsi"/>
        </w:rPr>
      </w:pPr>
    </w:p>
    <w:p w14:paraId="240E59C6" w14:textId="77777777" w:rsidR="00CC39B2" w:rsidRPr="005D419B" w:rsidRDefault="00CC39B2" w:rsidP="00CC39B2">
      <w:pPr>
        <w:jc w:val="left"/>
        <w:rPr>
          <w:rFonts w:ascii="ABC Favorit" w:hAnsi="ABC Favorit" w:cstheme="minorHAnsi"/>
        </w:rPr>
      </w:pPr>
    </w:p>
    <w:p w14:paraId="5596C689" w14:textId="77777777" w:rsidR="00CC39B2" w:rsidRPr="005D419B" w:rsidRDefault="00CC39B2" w:rsidP="00CC39B2">
      <w:pPr>
        <w:jc w:val="left"/>
        <w:rPr>
          <w:rFonts w:ascii="ABC Favorit" w:hAnsi="ABC Favorit" w:cstheme="minorHAnsi"/>
          <w:b/>
          <w:sz w:val="32"/>
        </w:rPr>
      </w:pPr>
      <w:r w:rsidRPr="005D419B">
        <w:rPr>
          <w:rFonts w:ascii="ABC Favorit" w:hAnsi="ABC Favorit" w:cstheme="minorHAnsi"/>
          <w:b/>
          <w:sz w:val="32"/>
        </w:rPr>
        <w:t>Einzureichende Dokumente</w:t>
      </w:r>
    </w:p>
    <w:p w14:paraId="144B6C29" w14:textId="77777777" w:rsidR="00CC39B2" w:rsidRPr="005D419B" w:rsidRDefault="00CC39B2" w:rsidP="00CC39B2">
      <w:pPr>
        <w:jc w:val="left"/>
        <w:rPr>
          <w:rFonts w:ascii="ABC Favorit" w:hAnsi="ABC Favorit" w:cstheme="minorHAnsi"/>
        </w:rPr>
      </w:pPr>
    </w:p>
    <w:p w14:paraId="2C811412" w14:textId="77777777" w:rsidR="00CC39B2" w:rsidRPr="005D419B" w:rsidRDefault="00CC39B2" w:rsidP="00CC39B2">
      <w:pPr>
        <w:pStyle w:val="Paragraphedeliste"/>
        <w:numPr>
          <w:ilvl w:val="0"/>
          <w:numId w:val="28"/>
        </w:numPr>
        <w:jc w:val="left"/>
        <w:rPr>
          <w:rFonts w:ascii="ABC Favorit" w:hAnsi="ABC Favorit" w:cstheme="minorHAnsi"/>
        </w:rPr>
      </w:pPr>
      <w:r w:rsidRPr="005D419B">
        <w:rPr>
          <w:rFonts w:ascii="ABC Favorit" w:hAnsi="ABC Favorit" w:cstheme="minorHAnsi"/>
        </w:rPr>
        <w:t>Antrag auf Äquivalenz, ausgefüllt und unterschrieben</w:t>
      </w:r>
    </w:p>
    <w:p w14:paraId="6EEBD2B3" w14:textId="77777777" w:rsidR="00CC39B2" w:rsidRPr="005D419B" w:rsidRDefault="00CC39B2" w:rsidP="00CC39B2">
      <w:pPr>
        <w:pStyle w:val="Paragraphedeliste"/>
        <w:numPr>
          <w:ilvl w:val="0"/>
          <w:numId w:val="28"/>
        </w:numPr>
        <w:jc w:val="left"/>
        <w:rPr>
          <w:rFonts w:ascii="ABC Favorit" w:hAnsi="ABC Favorit" w:cstheme="minorHAnsi"/>
        </w:rPr>
      </w:pPr>
      <w:r w:rsidRPr="005D419B">
        <w:rPr>
          <w:rFonts w:ascii="ABC Favorit" w:hAnsi="ABC Favorit" w:cstheme="minorHAnsi"/>
        </w:rPr>
        <w:t>Ethikkodex, ausgefüllt und unterschrieben</w:t>
      </w:r>
    </w:p>
    <w:p w14:paraId="67FF06E6" w14:textId="77777777" w:rsidR="00CC39B2" w:rsidRPr="005D419B" w:rsidRDefault="00CC39B2" w:rsidP="00CC39B2">
      <w:pPr>
        <w:pStyle w:val="Paragraphedeliste"/>
        <w:numPr>
          <w:ilvl w:val="0"/>
          <w:numId w:val="28"/>
        </w:numPr>
        <w:jc w:val="left"/>
        <w:rPr>
          <w:rFonts w:ascii="ABC Favorit" w:hAnsi="ABC Favorit" w:cstheme="minorHAnsi"/>
        </w:rPr>
      </w:pPr>
      <w:r w:rsidRPr="005D419B">
        <w:rPr>
          <w:rFonts w:ascii="ABC Favorit" w:hAnsi="ABC Favorit" w:cstheme="minorHAnsi"/>
        </w:rPr>
        <w:t>Beleg für Einzahlung der Äquivalenzgebühr (Fr. 500.—)</w:t>
      </w:r>
      <w:r w:rsidRPr="005D419B">
        <w:rPr>
          <w:rFonts w:ascii="ABC Favorit" w:hAnsi="ABC Favorit" w:cstheme="minorHAnsi"/>
        </w:rPr>
        <w:br/>
      </w:r>
    </w:p>
    <w:p w14:paraId="3DB898B8" w14:textId="242C7DDC" w:rsidR="00CC39B2" w:rsidRPr="005D419B" w:rsidRDefault="00CC39B2" w:rsidP="00CC39B2">
      <w:pPr>
        <w:jc w:val="left"/>
        <w:rPr>
          <w:rFonts w:ascii="ABC Favorit" w:hAnsi="ABC Favorit" w:cstheme="minorHAnsi"/>
          <w:b/>
        </w:rPr>
      </w:pPr>
      <w:r w:rsidRPr="005D419B">
        <w:rPr>
          <w:rFonts w:ascii="ABC Favorit" w:hAnsi="ABC Favorit" w:cstheme="minorHAnsi"/>
          <w:b/>
        </w:rPr>
        <w:tab/>
        <w:t xml:space="preserve">Folgende </w:t>
      </w:r>
      <w:proofErr w:type="gramStart"/>
      <w:r w:rsidRPr="005D419B">
        <w:rPr>
          <w:rFonts w:ascii="ABC Favorit" w:hAnsi="ABC Favorit" w:cstheme="minorHAnsi"/>
          <w:b/>
        </w:rPr>
        <w:t>Dokumente</w:t>
      </w:r>
      <w:proofErr w:type="gramEnd"/>
      <w:r w:rsidRPr="005D419B">
        <w:rPr>
          <w:rFonts w:ascii="ABC Favorit" w:hAnsi="ABC Favorit" w:cstheme="minorHAnsi"/>
          <w:b/>
        </w:rPr>
        <w:t xml:space="preserve"> wenn möglich in elektronischem Format</w:t>
      </w:r>
    </w:p>
    <w:p w14:paraId="6DC7ABA6" w14:textId="77777777" w:rsidR="00CC39B2" w:rsidRPr="005D419B" w:rsidRDefault="00CC39B2" w:rsidP="00CC39B2">
      <w:pPr>
        <w:pStyle w:val="Paragraphedeliste"/>
        <w:numPr>
          <w:ilvl w:val="0"/>
          <w:numId w:val="28"/>
        </w:numPr>
        <w:jc w:val="left"/>
        <w:rPr>
          <w:rFonts w:ascii="ABC Favorit" w:hAnsi="ABC Favorit" w:cstheme="minorHAnsi"/>
        </w:rPr>
      </w:pPr>
      <w:r w:rsidRPr="005D419B">
        <w:rPr>
          <w:rFonts w:ascii="ABC Favorit" w:hAnsi="ABC Favorit" w:cstheme="minorHAnsi"/>
        </w:rPr>
        <w:t xml:space="preserve">Lebenslauf </w:t>
      </w:r>
    </w:p>
    <w:p w14:paraId="2010F339" w14:textId="77777777" w:rsidR="00CC39B2" w:rsidRPr="005D419B" w:rsidRDefault="00CC39B2" w:rsidP="00CC39B2">
      <w:pPr>
        <w:pStyle w:val="Paragraphedeliste"/>
        <w:numPr>
          <w:ilvl w:val="0"/>
          <w:numId w:val="28"/>
        </w:numPr>
        <w:jc w:val="left"/>
        <w:rPr>
          <w:rFonts w:ascii="ABC Favorit" w:hAnsi="ABC Favorit" w:cstheme="minorHAnsi"/>
        </w:rPr>
      </w:pPr>
      <w:r w:rsidRPr="005D419B">
        <w:rPr>
          <w:rFonts w:ascii="ABC Favorit" w:hAnsi="ABC Favorit" w:cstheme="minorHAnsi"/>
        </w:rPr>
        <w:lastRenderedPageBreak/>
        <w:t xml:space="preserve">Diplom(e) Grundausbildung sowie Diploma </w:t>
      </w:r>
      <w:proofErr w:type="spellStart"/>
      <w:r w:rsidRPr="005D419B">
        <w:rPr>
          <w:rFonts w:ascii="ABC Favorit" w:hAnsi="ABC Favorit" w:cstheme="minorHAnsi"/>
        </w:rPr>
        <w:t>supplements</w:t>
      </w:r>
      <w:proofErr w:type="spellEnd"/>
      <w:r w:rsidRPr="005D419B">
        <w:rPr>
          <w:rFonts w:ascii="ABC Favorit" w:hAnsi="ABC Favorit" w:cstheme="minorHAnsi"/>
        </w:rPr>
        <w:t xml:space="preserve"> </w:t>
      </w:r>
    </w:p>
    <w:p w14:paraId="454F852F" w14:textId="77777777" w:rsidR="00CC39B2" w:rsidRPr="005D419B" w:rsidRDefault="00CC39B2" w:rsidP="00CC39B2">
      <w:pPr>
        <w:pStyle w:val="Paragraphedeliste"/>
        <w:numPr>
          <w:ilvl w:val="0"/>
          <w:numId w:val="28"/>
        </w:numPr>
        <w:jc w:val="left"/>
        <w:rPr>
          <w:rFonts w:ascii="ABC Favorit" w:hAnsi="ABC Favorit" w:cstheme="minorHAnsi"/>
        </w:rPr>
      </w:pPr>
      <w:r w:rsidRPr="005D419B">
        <w:rPr>
          <w:rFonts w:ascii="ABC Favorit" w:hAnsi="ABC Favorit" w:cstheme="minorHAnsi"/>
        </w:rPr>
        <w:t xml:space="preserve">Diplom(e) Zusatzqualifikation bzw. Spezialisierung in sexueller Gesundheit sowie Diploma </w:t>
      </w:r>
      <w:proofErr w:type="spellStart"/>
      <w:r w:rsidRPr="005D419B">
        <w:rPr>
          <w:rFonts w:ascii="ABC Favorit" w:hAnsi="ABC Favorit" w:cstheme="minorHAnsi"/>
        </w:rPr>
        <w:t>supplements</w:t>
      </w:r>
      <w:proofErr w:type="spellEnd"/>
    </w:p>
    <w:p w14:paraId="16B52DC0" w14:textId="77777777" w:rsidR="00CC39B2" w:rsidRPr="005D419B" w:rsidRDefault="00CC39B2" w:rsidP="00CC39B2">
      <w:pPr>
        <w:pStyle w:val="Paragraphedeliste"/>
        <w:numPr>
          <w:ilvl w:val="0"/>
          <w:numId w:val="28"/>
        </w:numPr>
        <w:jc w:val="left"/>
        <w:rPr>
          <w:rFonts w:ascii="ABC Favorit" w:hAnsi="ABC Favorit" w:cstheme="minorHAnsi"/>
        </w:rPr>
      </w:pPr>
      <w:r w:rsidRPr="005D419B">
        <w:rPr>
          <w:rFonts w:ascii="ABC Favorit" w:hAnsi="ABC Favorit" w:cstheme="minorHAnsi"/>
        </w:rPr>
        <w:t>Nachweis von Fortbildungen, Fachtagungen usw. zu sexueller Gesundheit</w:t>
      </w:r>
    </w:p>
    <w:p w14:paraId="3FA8D1C7" w14:textId="77777777" w:rsidR="00CC39B2" w:rsidRPr="005D419B" w:rsidRDefault="00CC39B2" w:rsidP="00CC39B2">
      <w:pPr>
        <w:pStyle w:val="Paragraphedeliste"/>
        <w:numPr>
          <w:ilvl w:val="0"/>
          <w:numId w:val="28"/>
        </w:numPr>
        <w:jc w:val="left"/>
        <w:rPr>
          <w:rFonts w:ascii="ABC Favorit" w:hAnsi="ABC Favorit" w:cstheme="minorHAnsi"/>
        </w:rPr>
      </w:pPr>
      <w:r w:rsidRPr="005D419B">
        <w:rPr>
          <w:rFonts w:ascii="ABC Favorit" w:hAnsi="ABC Favorit" w:cstheme="minorHAnsi"/>
        </w:rPr>
        <w:t>Arbeitsbeschreibung des aktuellen Arbeitgebers beziehungsweise Nachweis der beruflichen Tätigkeit mit Blick auf die Tätigkeit im Arbeitsfeld sexuelle Gesundheit</w:t>
      </w:r>
    </w:p>
    <w:p w14:paraId="4A848D85" w14:textId="77777777" w:rsidR="00CC39B2" w:rsidRPr="005D419B" w:rsidRDefault="00CC39B2" w:rsidP="00CC39B2">
      <w:pPr>
        <w:pStyle w:val="Paragraphedeliste"/>
        <w:numPr>
          <w:ilvl w:val="0"/>
          <w:numId w:val="28"/>
        </w:numPr>
        <w:jc w:val="left"/>
        <w:rPr>
          <w:rFonts w:ascii="ABC Favorit" w:hAnsi="ABC Favorit" w:cstheme="minorHAnsi"/>
        </w:rPr>
      </w:pPr>
      <w:r w:rsidRPr="005D419B">
        <w:rPr>
          <w:rFonts w:ascii="ABC Favorit" w:hAnsi="ABC Favorit" w:cstheme="minorHAnsi"/>
        </w:rPr>
        <w:t>Nachweis weiterer Praxiserfahrung: Arbeitszeugnisse/Bestätigungen früherer Arbeitsstellen</w:t>
      </w:r>
    </w:p>
    <w:p w14:paraId="5A35F311" w14:textId="77777777" w:rsidR="00CC39B2" w:rsidRPr="005D419B" w:rsidRDefault="00CC39B2" w:rsidP="00CC39B2">
      <w:pPr>
        <w:pStyle w:val="Paragraphedeliste"/>
        <w:numPr>
          <w:ilvl w:val="0"/>
          <w:numId w:val="28"/>
        </w:numPr>
        <w:jc w:val="left"/>
        <w:rPr>
          <w:rFonts w:ascii="ABC Favorit" w:hAnsi="ABC Favorit" w:cstheme="minorHAnsi"/>
        </w:rPr>
      </w:pPr>
      <w:r w:rsidRPr="005D419B">
        <w:rPr>
          <w:rFonts w:ascii="ABC Favorit" w:hAnsi="ABC Favorit" w:cstheme="minorHAnsi"/>
        </w:rPr>
        <w:t>Nachweis gesellschaftlichen Engagements (fakultativ)</w:t>
      </w:r>
    </w:p>
    <w:p w14:paraId="62BAC584" w14:textId="77777777" w:rsidR="00CC39B2" w:rsidRPr="005D419B" w:rsidRDefault="00CC39B2" w:rsidP="00CC39B2">
      <w:pPr>
        <w:jc w:val="left"/>
        <w:rPr>
          <w:rFonts w:ascii="ABC Favorit" w:hAnsi="ABC Favorit" w:cstheme="minorHAnsi"/>
        </w:rPr>
      </w:pPr>
    </w:p>
    <w:p w14:paraId="4651C773" w14:textId="4FC439AC" w:rsidR="00CC39B2" w:rsidRPr="005D419B" w:rsidRDefault="00CC39B2" w:rsidP="00CC39B2">
      <w:pPr>
        <w:jc w:val="left"/>
        <w:rPr>
          <w:rFonts w:ascii="ABC Favorit" w:hAnsi="ABC Favorit" w:cstheme="minorHAnsi"/>
          <w:b/>
        </w:rPr>
      </w:pPr>
      <w:r w:rsidRPr="005D419B">
        <w:rPr>
          <w:rFonts w:ascii="ABC Favorit" w:hAnsi="ABC Favorit" w:cstheme="minorHAnsi"/>
          <w:b/>
        </w:rPr>
        <w:t xml:space="preserve">Per Mail an: </w:t>
      </w:r>
      <w:hyperlink r:id="rId8" w:history="1">
        <w:r w:rsidRPr="005D419B">
          <w:rPr>
            <w:rStyle w:val="Lienhypertexte"/>
            <w:rFonts w:ascii="ABC Favorit" w:hAnsi="ABC Favorit" w:cstheme="minorHAnsi"/>
            <w:b/>
          </w:rPr>
          <w:t>info@sexuelle-gesundheit.ch</w:t>
        </w:r>
      </w:hyperlink>
      <w:r w:rsidRPr="005D419B">
        <w:rPr>
          <w:rFonts w:ascii="ABC Favorit" w:hAnsi="ABC Favorit" w:cstheme="minorHAnsi"/>
          <w:b/>
        </w:rPr>
        <w:t xml:space="preserve"> mit Betreff «Äquivalenzverfahren»</w:t>
      </w:r>
    </w:p>
    <w:p w14:paraId="35E55CD1" w14:textId="77777777" w:rsidR="00CC39B2" w:rsidRPr="005D419B" w:rsidRDefault="00CC39B2" w:rsidP="00CC39B2">
      <w:pPr>
        <w:jc w:val="left"/>
        <w:rPr>
          <w:rFonts w:ascii="ABC Favorit" w:hAnsi="ABC Favorit" w:cstheme="minorHAnsi"/>
          <w:b/>
        </w:rPr>
      </w:pPr>
    </w:p>
    <w:p w14:paraId="778D8928" w14:textId="4F6F25BE" w:rsidR="00CC39B2" w:rsidRPr="005D419B" w:rsidRDefault="00CC39B2" w:rsidP="00CC39B2">
      <w:pPr>
        <w:jc w:val="left"/>
        <w:rPr>
          <w:rFonts w:ascii="ABC Favorit" w:hAnsi="ABC Favorit" w:cstheme="minorHAnsi"/>
          <w:b/>
        </w:rPr>
      </w:pPr>
      <w:r w:rsidRPr="005D419B">
        <w:rPr>
          <w:rFonts w:ascii="ABC Favorit" w:hAnsi="ABC Favorit" w:cstheme="minorHAnsi"/>
          <w:b/>
        </w:rPr>
        <w:t>Oder per Post (bitte zwei Exemplare schicken)</w:t>
      </w:r>
    </w:p>
    <w:p w14:paraId="320F9B43" w14:textId="405C8E74" w:rsidR="00CC39B2" w:rsidRPr="005D419B" w:rsidRDefault="00CC39B2" w:rsidP="00CC39B2">
      <w:pPr>
        <w:jc w:val="left"/>
        <w:rPr>
          <w:rFonts w:ascii="ABC Favorit" w:hAnsi="ABC Favorit" w:cstheme="minorHAnsi"/>
        </w:rPr>
      </w:pPr>
      <w:r w:rsidRPr="005D419B">
        <w:rPr>
          <w:rFonts w:ascii="ABC Favorit" w:hAnsi="ABC Favorit" w:cstheme="minorHAnsi"/>
        </w:rPr>
        <w:t>SEXUELLE GESUNDHEIT SCHWEIZ</w:t>
      </w:r>
    </w:p>
    <w:p w14:paraId="1BC42EFC" w14:textId="7122E659" w:rsidR="00CC39B2" w:rsidRPr="005D419B" w:rsidRDefault="0022361C" w:rsidP="00CC39B2">
      <w:pPr>
        <w:jc w:val="left"/>
        <w:rPr>
          <w:rFonts w:ascii="ABC Favorit" w:hAnsi="ABC Favorit" w:cstheme="minorHAnsi"/>
        </w:rPr>
      </w:pPr>
      <w:r w:rsidRPr="005D419B">
        <w:rPr>
          <w:rFonts w:ascii="ABC Favorit" w:hAnsi="ABC Favorit" w:cstheme="minorHAnsi"/>
        </w:rPr>
        <w:t>«</w:t>
      </w:r>
      <w:r w:rsidR="00CC39B2" w:rsidRPr="005D419B">
        <w:rPr>
          <w:rFonts w:ascii="ABC Favorit" w:hAnsi="ABC Favorit" w:cstheme="minorHAnsi"/>
        </w:rPr>
        <w:t>Äquivalenzverfahren</w:t>
      </w:r>
      <w:r w:rsidRPr="005D419B">
        <w:rPr>
          <w:rFonts w:ascii="ABC Favorit" w:hAnsi="ABC Favorit" w:cstheme="minorHAnsi"/>
        </w:rPr>
        <w:t>»</w:t>
      </w:r>
    </w:p>
    <w:p w14:paraId="504B44A0" w14:textId="77777777" w:rsidR="00CC39B2" w:rsidRPr="005D419B" w:rsidRDefault="00CC39B2" w:rsidP="00CC39B2">
      <w:pPr>
        <w:jc w:val="left"/>
        <w:rPr>
          <w:rFonts w:ascii="ABC Favorit" w:hAnsi="ABC Favorit" w:cstheme="minorHAnsi"/>
        </w:rPr>
      </w:pPr>
      <w:r w:rsidRPr="005D419B">
        <w:rPr>
          <w:rFonts w:ascii="ABC Favorit" w:hAnsi="ABC Favorit" w:cstheme="minorHAnsi"/>
        </w:rPr>
        <w:t>Marktgasse 36, 3011 Bern</w:t>
      </w:r>
    </w:p>
    <w:p w14:paraId="7294881C" w14:textId="77777777" w:rsidR="00CC39B2" w:rsidRPr="005D419B" w:rsidRDefault="00CC39B2" w:rsidP="00CC39B2">
      <w:pPr>
        <w:jc w:val="left"/>
        <w:rPr>
          <w:rFonts w:ascii="ABC Favorit" w:hAnsi="ABC Favorit" w:cstheme="minorHAnsi"/>
        </w:rPr>
      </w:pPr>
    </w:p>
    <w:p w14:paraId="4736A025" w14:textId="77777777" w:rsidR="00CC39B2" w:rsidRPr="005D419B" w:rsidRDefault="00CC39B2" w:rsidP="00CC39B2">
      <w:pPr>
        <w:jc w:val="left"/>
        <w:rPr>
          <w:rFonts w:ascii="ABC Favorit" w:hAnsi="ABC Favorit" w:cstheme="minorHAnsi"/>
        </w:rPr>
      </w:pPr>
      <w:r w:rsidRPr="005D419B">
        <w:rPr>
          <w:rFonts w:ascii="ABC Favorit" w:hAnsi="ABC Favorit" w:cstheme="minorHAnsi"/>
        </w:rPr>
        <w:t>Sie werden eine Bestätigung des Eingangs Ihres Antrages mit der Information über den Zeitrahmen der Bearbeitung erhalten.</w:t>
      </w:r>
    </w:p>
    <w:p w14:paraId="15AA7C97" w14:textId="77777777" w:rsidR="00CC39B2" w:rsidRPr="005D419B" w:rsidRDefault="00CC39B2" w:rsidP="00CC39B2">
      <w:pPr>
        <w:jc w:val="left"/>
        <w:rPr>
          <w:rFonts w:ascii="ABC Favorit" w:hAnsi="ABC Favorit" w:cstheme="minorHAnsi"/>
        </w:rPr>
      </w:pPr>
    </w:p>
    <w:p w14:paraId="487A7BD4" w14:textId="77777777" w:rsidR="00CC39B2" w:rsidRPr="009D6EF4" w:rsidRDefault="00CC39B2" w:rsidP="00CC39B2">
      <w:pPr>
        <w:jc w:val="left"/>
        <w:rPr>
          <w:rFonts w:ascii="ABC Favorit" w:hAnsi="ABC Favorit" w:cstheme="minorHAnsi"/>
          <w:b/>
          <w:sz w:val="28"/>
          <w:szCs w:val="28"/>
        </w:rPr>
      </w:pPr>
      <w:r w:rsidRPr="009D6EF4">
        <w:rPr>
          <w:rFonts w:ascii="ABC Favorit" w:hAnsi="ABC Favorit" w:cstheme="minorHAnsi"/>
          <w:b/>
          <w:sz w:val="28"/>
          <w:szCs w:val="28"/>
        </w:rPr>
        <w:t>Bearbeitung des Gesuchs</w:t>
      </w:r>
    </w:p>
    <w:p w14:paraId="1DED5F17" w14:textId="6EAC9634" w:rsidR="00CC39B2" w:rsidRPr="005D419B" w:rsidRDefault="00CC39B2" w:rsidP="00CC39B2">
      <w:pPr>
        <w:jc w:val="left"/>
        <w:rPr>
          <w:rFonts w:ascii="ABC Favorit" w:hAnsi="ABC Favorit" w:cstheme="minorHAnsi"/>
        </w:rPr>
      </w:pPr>
      <w:r w:rsidRPr="005D419B">
        <w:rPr>
          <w:rFonts w:ascii="ABC Favorit" w:hAnsi="ABC Favorit" w:cstheme="minorHAnsi"/>
        </w:rPr>
        <w:t xml:space="preserve">Das Gesuch wird nach Eingang der Gebühr von Fr. 500.— </w:t>
      </w:r>
      <w:r w:rsidR="007C683F">
        <w:rPr>
          <w:rFonts w:ascii="ABC Favorit" w:hAnsi="ABC Favorit" w:cstheme="minorHAnsi"/>
        </w:rPr>
        <w:t xml:space="preserve">und des unterschriebenen Ethikkodex </w:t>
      </w:r>
      <w:r w:rsidRPr="005D419B">
        <w:rPr>
          <w:rFonts w:ascii="ABC Favorit" w:hAnsi="ABC Favorit" w:cstheme="minorHAnsi"/>
        </w:rPr>
        <w:t xml:space="preserve">durch </w:t>
      </w:r>
      <w:r w:rsidR="0022361C" w:rsidRPr="005D419B">
        <w:rPr>
          <w:rFonts w:ascii="ABC Favorit" w:hAnsi="ABC Favorit" w:cstheme="minorHAnsi"/>
        </w:rPr>
        <w:t xml:space="preserve">je ein Mitglied </w:t>
      </w:r>
      <w:r w:rsidRPr="005D419B">
        <w:rPr>
          <w:rFonts w:ascii="ABC Favorit" w:hAnsi="ABC Favorit" w:cstheme="minorHAnsi"/>
        </w:rPr>
        <w:t xml:space="preserve">der </w:t>
      </w:r>
      <w:r w:rsidR="0022361C" w:rsidRPr="005D419B">
        <w:rPr>
          <w:rFonts w:ascii="ABC Favorit" w:hAnsi="ABC Favorit" w:cstheme="minorHAnsi"/>
        </w:rPr>
        <w:t xml:space="preserve">Nationalen Ausbildungs- und Fachtitelkommission NAFK </w:t>
      </w:r>
      <w:r w:rsidRPr="005D419B">
        <w:rPr>
          <w:rFonts w:ascii="ABC Favorit" w:hAnsi="ABC Favorit" w:cstheme="minorHAnsi"/>
        </w:rPr>
        <w:t xml:space="preserve">und </w:t>
      </w:r>
      <w:r w:rsidR="0022361C" w:rsidRPr="005D419B">
        <w:rPr>
          <w:rFonts w:ascii="ABC Favorit" w:hAnsi="ABC Favorit" w:cstheme="minorHAnsi"/>
        </w:rPr>
        <w:t>SEXUELLE GESUNDHEIT SCHWEIZ</w:t>
      </w:r>
      <w:r w:rsidRPr="005D419B">
        <w:rPr>
          <w:rFonts w:ascii="ABC Favorit" w:hAnsi="ABC Favorit" w:cstheme="minorHAnsi"/>
        </w:rPr>
        <w:t xml:space="preserve"> vertraulich behandelt. Das Ergebnis wird schriftlich mitgeteilt. Es können Auflagen zur Anerkennung der Äquivalenz formuliert werden. </w:t>
      </w:r>
      <w:proofErr w:type="spellStart"/>
      <w:r w:rsidRPr="005D419B">
        <w:rPr>
          <w:rFonts w:ascii="ABC Favorit" w:hAnsi="ABC Favorit" w:cstheme="minorHAnsi"/>
        </w:rPr>
        <w:t>Rekursinstanz</w:t>
      </w:r>
      <w:proofErr w:type="spellEnd"/>
      <w:r w:rsidRPr="005D419B">
        <w:rPr>
          <w:rFonts w:ascii="ABC Favorit" w:hAnsi="ABC Favorit" w:cstheme="minorHAnsi"/>
        </w:rPr>
        <w:t xml:space="preserve"> ist </w:t>
      </w:r>
      <w:r w:rsidR="001853ED" w:rsidRPr="00C14F08">
        <w:rPr>
          <w:rFonts w:ascii="ABC Favorit" w:hAnsi="ABC Favorit" w:cstheme="minorHAnsi"/>
        </w:rPr>
        <w:t xml:space="preserve">der Vorstand von </w:t>
      </w:r>
      <w:r w:rsidRPr="00C14F08">
        <w:rPr>
          <w:rFonts w:ascii="ABC Favorit" w:hAnsi="ABC Favorit" w:cstheme="minorHAnsi"/>
        </w:rPr>
        <w:t>SEXUELLE</w:t>
      </w:r>
      <w:r w:rsidRPr="005D419B">
        <w:rPr>
          <w:rFonts w:ascii="ABC Favorit" w:hAnsi="ABC Favorit" w:cstheme="minorHAnsi"/>
        </w:rPr>
        <w:t xml:space="preserve"> GESUNDHEIT SCHWEIZ.</w:t>
      </w:r>
    </w:p>
    <w:p w14:paraId="3665BE7D" w14:textId="77777777" w:rsidR="00CC39B2" w:rsidRPr="005D419B" w:rsidRDefault="00CC39B2" w:rsidP="00CC39B2">
      <w:pPr>
        <w:jc w:val="left"/>
        <w:rPr>
          <w:rFonts w:ascii="ABC Favorit" w:hAnsi="ABC Favorit" w:cstheme="minorHAnsi"/>
        </w:rPr>
      </w:pPr>
    </w:p>
    <w:p w14:paraId="78497FAC" w14:textId="77777777" w:rsidR="00CC39B2" w:rsidRPr="009D6EF4" w:rsidRDefault="00CC39B2" w:rsidP="00CC39B2">
      <w:pPr>
        <w:jc w:val="left"/>
        <w:rPr>
          <w:rFonts w:ascii="ABC Favorit" w:hAnsi="ABC Favorit" w:cstheme="minorHAnsi"/>
          <w:b/>
          <w:sz w:val="28"/>
          <w:szCs w:val="28"/>
        </w:rPr>
      </w:pPr>
      <w:r w:rsidRPr="009D6EF4">
        <w:rPr>
          <w:rFonts w:ascii="ABC Favorit" w:hAnsi="ABC Favorit" w:cstheme="minorHAnsi"/>
          <w:b/>
          <w:sz w:val="28"/>
          <w:szCs w:val="28"/>
        </w:rPr>
        <w:t>Unterlagen zum Äquivalenzverfahren</w:t>
      </w:r>
    </w:p>
    <w:p w14:paraId="261178E6" w14:textId="79D93B75" w:rsidR="00D2795F" w:rsidRPr="005D419B" w:rsidRDefault="00CC39B2" w:rsidP="00CC39B2">
      <w:pPr>
        <w:jc w:val="left"/>
        <w:rPr>
          <w:rFonts w:ascii="ABC Favorit" w:hAnsi="ABC Favorit" w:cstheme="minorHAnsi"/>
        </w:rPr>
      </w:pPr>
      <w:r w:rsidRPr="005D419B">
        <w:rPr>
          <w:rFonts w:ascii="ABC Favorit" w:hAnsi="ABC Favorit" w:cstheme="minorHAnsi"/>
        </w:rPr>
        <w:t>Sämtliche Unterlagen zum Äquivalenzverfahren (Information für Antragstellende, Antragsformular, Kompetenzprofil, Ethikkodex</w:t>
      </w:r>
      <w:r w:rsidR="00086952">
        <w:rPr>
          <w:rFonts w:ascii="ABC Favorit" w:hAnsi="ABC Favorit" w:cstheme="minorHAnsi"/>
        </w:rPr>
        <w:t>, Reglement</w:t>
      </w:r>
      <w:r w:rsidRPr="005D419B">
        <w:rPr>
          <w:rFonts w:ascii="ABC Favorit" w:hAnsi="ABC Favorit" w:cstheme="minorHAnsi"/>
        </w:rPr>
        <w:t>) finden Sie auf unsere</w:t>
      </w:r>
      <w:r w:rsidR="00D2795F" w:rsidRPr="005D419B">
        <w:rPr>
          <w:rFonts w:ascii="ABC Favorit" w:hAnsi="ABC Favorit" w:cstheme="minorHAnsi"/>
        </w:rPr>
        <w:t>r Webseite</w:t>
      </w:r>
      <w:r w:rsidRPr="005D419B">
        <w:rPr>
          <w:rFonts w:ascii="ABC Favorit" w:hAnsi="ABC Favorit" w:cstheme="minorHAnsi"/>
        </w:rPr>
        <w:t xml:space="preserve">. </w:t>
      </w:r>
    </w:p>
    <w:p w14:paraId="26F1C2F2" w14:textId="77777777" w:rsidR="009D6EF4" w:rsidRDefault="00000000" w:rsidP="009D6EF4">
      <w:pPr>
        <w:jc w:val="left"/>
        <w:rPr>
          <w:rFonts w:ascii="ABC Favorit" w:hAnsi="ABC Favorit" w:cstheme="minorHAnsi"/>
        </w:rPr>
      </w:pPr>
      <w:hyperlink r:id="rId9" w:history="1">
        <w:r w:rsidR="00D2795F" w:rsidRPr="005D419B">
          <w:rPr>
            <w:rStyle w:val="Lienhypertexte"/>
            <w:rFonts w:ascii="ABC Favorit" w:hAnsi="ABC Favorit" w:cstheme="minorHAnsi"/>
          </w:rPr>
          <w:t>https://www.sexuelle-gesundheit.ch/was-wir-tun/qualitaetssicherung/fachtitel</w:t>
        </w:r>
      </w:hyperlink>
      <w:r w:rsidR="00D2795F" w:rsidRPr="005D419B">
        <w:rPr>
          <w:rFonts w:ascii="ABC Favorit" w:hAnsi="ABC Favorit" w:cstheme="minorHAnsi"/>
        </w:rPr>
        <w:t xml:space="preserve"> </w:t>
      </w:r>
    </w:p>
    <w:p w14:paraId="10BFF94E" w14:textId="77777777" w:rsidR="009D6EF4" w:rsidRDefault="009D6EF4" w:rsidP="009D6EF4">
      <w:pPr>
        <w:jc w:val="left"/>
        <w:rPr>
          <w:rFonts w:ascii="ABC Favorit" w:hAnsi="ABC Favorit" w:cstheme="minorHAnsi"/>
        </w:rPr>
      </w:pPr>
    </w:p>
    <w:p w14:paraId="44EAB12A" w14:textId="77777777" w:rsidR="009D6EF4" w:rsidRDefault="003A545B" w:rsidP="009D6EF4">
      <w:pPr>
        <w:jc w:val="left"/>
        <w:rPr>
          <w:rFonts w:ascii="ABC Favorit" w:hAnsi="ABC Favorit"/>
        </w:rPr>
      </w:pPr>
      <w:r w:rsidRPr="005D419B">
        <w:rPr>
          <w:rFonts w:ascii="ABC Favorit" w:hAnsi="ABC Favorit"/>
        </w:rPr>
        <w:t xml:space="preserve">Bern/Lausanne, </w:t>
      </w:r>
      <w:r w:rsidR="0022361C" w:rsidRPr="005D419B">
        <w:rPr>
          <w:rFonts w:ascii="ABC Favorit" w:hAnsi="ABC Favorit"/>
        </w:rPr>
        <w:t>2022</w:t>
      </w:r>
    </w:p>
    <w:p w14:paraId="37F3A093" w14:textId="77777777" w:rsidR="009D6EF4" w:rsidRDefault="009D6EF4" w:rsidP="009D6EF4">
      <w:pPr>
        <w:jc w:val="left"/>
        <w:rPr>
          <w:rFonts w:ascii="ABC Favorit" w:hAnsi="ABC Favorit"/>
        </w:rPr>
      </w:pPr>
    </w:p>
    <w:p w14:paraId="4E8DC4D6" w14:textId="77777777" w:rsidR="009D6EF4" w:rsidRDefault="009D6EF4" w:rsidP="009D6EF4">
      <w:pPr>
        <w:jc w:val="left"/>
        <w:rPr>
          <w:rFonts w:ascii="ABC Favorit" w:hAnsi="ABC Favorit"/>
        </w:rPr>
      </w:pPr>
    </w:p>
    <w:p w14:paraId="365F7F90" w14:textId="77777777" w:rsidR="009D6EF4" w:rsidRDefault="009D6EF4" w:rsidP="009D6EF4">
      <w:pPr>
        <w:jc w:val="left"/>
        <w:rPr>
          <w:rFonts w:ascii="ABC Favorit" w:hAnsi="ABC Favorit"/>
        </w:rPr>
      </w:pPr>
    </w:p>
    <w:p w14:paraId="60039E69" w14:textId="77777777" w:rsidR="009D6EF4" w:rsidRDefault="009D6EF4" w:rsidP="009D6EF4">
      <w:pPr>
        <w:jc w:val="left"/>
        <w:rPr>
          <w:rFonts w:ascii="ABC Favorit" w:hAnsi="ABC Favorit"/>
        </w:rPr>
      </w:pPr>
    </w:p>
    <w:p w14:paraId="0185BF50" w14:textId="1683F967" w:rsidR="001B141B" w:rsidRPr="009D6EF4" w:rsidRDefault="009D6EF4" w:rsidP="009D6EF4">
      <w:pPr>
        <w:jc w:val="left"/>
        <w:rPr>
          <w:rFonts w:ascii="ABC Favorit" w:hAnsi="ABC Favorit" w:cstheme="minorHAnsi"/>
        </w:rPr>
      </w:pPr>
      <w:r>
        <w:rPr>
          <w:rFonts w:ascii="ABC Favorit" w:hAnsi="ABC Favorit" w:cstheme="minorHAnsi"/>
          <w:noProof/>
        </w:rPr>
        <w:drawing>
          <wp:inline distT="0" distB="0" distL="0" distR="0" wp14:anchorId="4760F4CA" wp14:editId="780C36D8">
            <wp:extent cx="5688330" cy="897255"/>
            <wp:effectExtent l="0" t="0" r="1270" b="444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141B" w:rsidRPr="009D6EF4" w:rsidSect="00334D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95" w:right="1474" w:bottom="851" w:left="1474" w:header="652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81DF" w14:textId="77777777" w:rsidR="00FF1C7E" w:rsidRDefault="00FF1C7E" w:rsidP="00F91D37">
      <w:r>
        <w:separator/>
      </w:r>
    </w:p>
  </w:endnote>
  <w:endnote w:type="continuationSeparator" w:id="0">
    <w:p w14:paraId="19D88D95" w14:textId="77777777" w:rsidR="00FF1C7E" w:rsidRDefault="00FF1C7E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 Favorit">
    <w:panose1 w:val="020B0504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A0D0" w14:textId="77777777" w:rsidR="00572302" w:rsidRDefault="005723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1683443"/>
      <w:docPartObj>
        <w:docPartGallery w:val="Page Numbers (Bottom of Page)"/>
        <w:docPartUnique/>
      </w:docPartObj>
    </w:sdtPr>
    <w:sdtContent>
      <w:p w14:paraId="4354AF5C" w14:textId="60137897" w:rsidR="00334D28" w:rsidRDefault="00334D2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FF017C6" w14:textId="53605FE6" w:rsidR="00770DB3" w:rsidRDefault="00770DB3" w:rsidP="00334D28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155282"/>
      <w:docPartObj>
        <w:docPartGallery w:val="Page Numbers (Bottom of Page)"/>
        <w:docPartUnique/>
      </w:docPartObj>
    </w:sdtPr>
    <w:sdtContent>
      <w:p w14:paraId="334BE361" w14:textId="4959B822" w:rsidR="00334D28" w:rsidRDefault="00334D2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8A43A4B" w14:textId="68BBBAC1" w:rsidR="00CC1D0A" w:rsidRDefault="00CC1D0A" w:rsidP="00CC1D0A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187D2" w14:textId="77777777" w:rsidR="00FF1C7E" w:rsidRDefault="00FF1C7E" w:rsidP="00F91D37">
      <w:r>
        <w:separator/>
      </w:r>
    </w:p>
  </w:footnote>
  <w:footnote w:type="continuationSeparator" w:id="0">
    <w:p w14:paraId="160105FF" w14:textId="77777777" w:rsidR="00FF1C7E" w:rsidRDefault="00FF1C7E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C75D" w14:textId="77777777" w:rsidR="00572302" w:rsidRDefault="005723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6D99" w14:textId="6C884112" w:rsidR="00CC39B2" w:rsidRPr="00A65632" w:rsidRDefault="00CC39B2" w:rsidP="00CC39B2">
    <w:pPr>
      <w:rPr>
        <w:rFonts w:ascii="Calibri" w:hAnsi="Calibri" w:cs="Tahoma"/>
        <w:b/>
      </w:rPr>
    </w:pPr>
    <w:r w:rsidRPr="00A65632">
      <w:rPr>
        <w:rFonts w:ascii="Calibri" w:hAnsi="Calibri" w:cs="Tahoma"/>
        <w:b/>
        <w:sz w:val="24"/>
        <w:szCs w:val="24"/>
      </w:rPr>
      <w:t>Äquivalenzverfahren</w:t>
    </w:r>
    <w:r w:rsidRPr="00A65632">
      <w:rPr>
        <w:rFonts w:ascii="Calibri" w:hAnsi="Calibri" w:cs="Tahoma"/>
        <w:b/>
      </w:rPr>
      <w:t xml:space="preserve"> zur Erlangung des Fachtitels </w:t>
    </w:r>
    <w:r>
      <w:rPr>
        <w:rFonts w:ascii="Calibri" w:hAnsi="Calibri" w:cs="Tahoma"/>
        <w:b/>
      </w:rPr>
      <w:t>/ ANTRAG</w:t>
    </w:r>
    <w:r w:rsidR="003A545B">
      <w:rPr>
        <w:rFonts w:ascii="Calibri" w:hAnsi="Calibri" w:cs="Tahoma"/>
        <w:b/>
      </w:rPr>
      <w:t>SFORMULAR</w:t>
    </w:r>
  </w:p>
  <w:p w14:paraId="0ADD6723" w14:textId="652BB44A" w:rsidR="00246AAA" w:rsidRPr="00BA4075" w:rsidRDefault="00246AAA" w:rsidP="00E43912">
    <w:pPr>
      <w:pStyle w:val="En-tte"/>
      <w:tabs>
        <w:tab w:val="clear" w:pos="4536"/>
      </w:tabs>
    </w:pPr>
    <w:r>
      <w:rPr>
        <w:noProof/>
        <w:lang w:eastAsia="de-CH"/>
      </w:rPr>
      <w:drawing>
        <wp:anchor distT="0" distB="0" distL="114300" distR="114300" simplePos="0" relativeHeight="251679743" behindDoc="0" locked="1" layoutInCell="1" allowOverlap="1" wp14:anchorId="75DD3759" wp14:editId="42A15548">
          <wp:simplePos x="0" y="0"/>
          <wp:positionH relativeFrom="column">
            <wp:posOffset>-249909</wp:posOffset>
          </wp:positionH>
          <wp:positionV relativeFrom="page">
            <wp:posOffset>424815</wp:posOffset>
          </wp:positionV>
          <wp:extent cx="147600" cy="147600"/>
          <wp:effectExtent l="0" t="0" r="5080" b="508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tern Sexuelle Gesundheit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5D31" w14:textId="77777777" w:rsidR="00CC1D0A" w:rsidRDefault="001B141B" w:rsidP="00CC1D0A">
    <w:pPr>
      <w:pStyle w:val="En-tte"/>
      <w:jc w:val="right"/>
    </w:pPr>
    <w:r>
      <w:rPr>
        <w:noProof/>
        <w:lang w:eastAsia="de-CH"/>
      </w:rPr>
      <w:drawing>
        <wp:anchor distT="0" distB="0" distL="114300" distR="114300" simplePos="0" relativeHeight="251683839" behindDoc="0" locked="1" layoutInCell="1" allowOverlap="1" wp14:anchorId="5E1FEF4E" wp14:editId="0A2C5F34">
          <wp:simplePos x="0" y="0"/>
          <wp:positionH relativeFrom="column">
            <wp:posOffset>-251087</wp:posOffset>
          </wp:positionH>
          <wp:positionV relativeFrom="page">
            <wp:posOffset>392430</wp:posOffset>
          </wp:positionV>
          <wp:extent cx="2455200" cy="680400"/>
          <wp:effectExtent l="0" t="0" r="2540" b="5715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 Sexuelle Gesundheit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52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1832E05"/>
    <w:multiLevelType w:val="hybridMultilevel"/>
    <w:tmpl w:val="6BC24FEC"/>
    <w:lvl w:ilvl="0" w:tplc="609E22DC">
      <w:start w:val="1"/>
      <w:numFmt w:val="lowerLetter"/>
      <w:pStyle w:val="Nummerierungabc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B23BD"/>
    <w:multiLevelType w:val="hybridMultilevel"/>
    <w:tmpl w:val="0C4AE472"/>
    <w:lvl w:ilvl="0" w:tplc="7D220B9E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478AEFDC"/>
    <w:lvl w:ilvl="0">
      <w:start w:val="1"/>
      <w:numFmt w:val="decimal"/>
      <w:pStyle w:val="berschrift1nummerier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5808B4D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219928">
    <w:abstractNumId w:val="9"/>
  </w:num>
  <w:num w:numId="2" w16cid:durableId="858158116">
    <w:abstractNumId w:val="7"/>
  </w:num>
  <w:num w:numId="3" w16cid:durableId="1864897751">
    <w:abstractNumId w:val="6"/>
  </w:num>
  <w:num w:numId="4" w16cid:durableId="322048933">
    <w:abstractNumId w:val="5"/>
  </w:num>
  <w:num w:numId="5" w16cid:durableId="776100605">
    <w:abstractNumId w:val="4"/>
  </w:num>
  <w:num w:numId="6" w16cid:durableId="327247813">
    <w:abstractNumId w:val="8"/>
  </w:num>
  <w:num w:numId="7" w16cid:durableId="216010282">
    <w:abstractNumId w:val="3"/>
  </w:num>
  <w:num w:numId="8" w16cid:durableId="920599659">
    <w:abstractNumId w:val="2"/>
  </w:num>
  <w:num w:numId="9" w16cid:durableId="74135525">
    <w:abstractNumId w:val="1"/>
  </w:num>
  <w:num w:numId="10" w16cid:durableId="1074008048">
    <w:abstractNumId w:val="0"/>
  </w:num>
  <w:num w:numId="11" w16cid:durableId="1464419239">
    <w:abstractNumId w:val="24"/>
  </w:num>
  <w:num w:numId="12" w16cid:durableId="1710033826">
    <w:abstractNumId w:val="18"/>
  </w:num>
  <w:num w:numId="13" w16cid:durableId="1365330810">
    <w:abstractNumId w:val="14"/>
  </w:num>
  <w:num w:numId="14" w16cid:durableId="412435633">
    <w:abstractNumId w:val="26"/>
  </w:num>
  <w:num w:numId="15" w16cid:durableId="1734618114">
    <w:abstractNumId w:val="25"/>
  </w:num>
  <w:num w:numId="16" w16cid:durableId="592862193">
    <w:abstractNumId w:val="10"/>
  </w:num>
  <w:num w:numId="17" w16cid:durableId="661859060">
    <w:abstractNumId w:val="16"/>
  </w:num>
  <w:num w:numId="18" w16cid:durableId="15961316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819368">
    <w:abstractNumId w:val="23"/>
  </w:num>
  <w:num w:numId="20" w16cid:durableId="293411695">
    <w:abstractNumId w:val="13"/>
  </w:num>
  <w:num w:numId="21" w16cid:durableId="646663391">
    <w:abstractNumId w:val="21"/>
  </w:num>
  <w:num w:numId="22" w16cid:durableId="947854563">
    <w:abstractNumId w:val="20"/>
  </w:num>
  <w:num w:numId="23" w16cid:durableId="1613855492">
    <w:abstractNumId w:val="11"/>
  </w:num>
  <w:num w:numId="24" w16cid:durableId="1724986143">
    <w:abstractNumId w:val="17"/>
  </w:num>
  <w:num w:numId="25" w16cid:durableId="138765757">
    <w:abstractNumId w:val="22"/>
  </w:num>
  <w:num w:numId="26" w16cid:durableId="358822136">
    <w:abstractNumId w:val="19"/>
  </w:num>
  <w:num w:numId="27" w16cid:durableId="1645967893">
    <w:abstractNumId w:val="12"/>
  </w:num>
  <w:num w:numId="28" w16cid:durableId="20308328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B2"/>
    <w:rsid w:val="00002304"/>
    <w:rsid w:val="00002978"/>
    <w:rsid w:val="0001010F"/>
    <w:rsid w:val="0001145C"/>
    <w:rsid w:val="00025CEC"/>
    <w:rsid w:val="000266B7"/>
    <w:rsid w:val="000306B4"/>
    <w:rsid w:val="00032B92"/>
    <w:rsid w:val="000409C8"/>
    <w:rsid w:val="00041700"/>
    <w:rsid w:val="00056B73"/>
    <w:rsid w:val="00063BC2"/>
    <w:rsid w:val="000701F1"/>
    <w:rsid w:val="00071780"/>
    <w:rsid w:val="00086952"/>
    <w:rsid w:val="00096E8E"/>
    <w:rsid w:val="000A1884"/>
    <w:rsid w:val="000B595D"/>
    <w:rsid w:val="000C49C1"/>
    <w:rsid w:val="000D1743"/>
    <w:rsid w:val="000D1BB6"/>
    <w:rsid w:val="000E756F"/>
    <w:rsid w:val="0010021F"/>
    <w:rsid w:val="00102345"/>
    <w:rsid w:val="00106688"/>
    <w:rsid w:val="00107F09"/>
    <w:rsid w:val="001134C7"/>
    <w:rsid w:val="00113CB8"/>
    <w:rsid w:val="0012151C"/>
    <w:rsid w:val="001375AB"/>
    <w:rsid w:val="00144122"/>
    <w:rsid w:val="00154677"/>
    <w:rsid w:val="00167916"/>
    <w:rsid w:val="001853ED"/>
    <w:rsid w:val="0018609B"/>
    <w:rsid w:val="001B141B"/>
    <w:rsid w:val="001F4A7E"/>
    <w:rsid w:val="001F4B8C"/>
    <w:rsid w:val="00206706"/>
    <w:rsid w:val="0022361C"/>
    <w:rsid w:val="0022685B"/>
    <w:rsid w:val="0023205B"/>
    <w:rsid w:val="00246AAA"/>
    <w:rsid w:val="0025644A"/>
    <w:rsid w:val="00267F71"/>
    <w:rsid w:val="002726D9"/>
    <w:rsid w:val="00282599"/>
    <w:rsid w:val="00290E37"/>
    <w:rsid w:val="002B6C6E"/>
    <w:rsid w:val="002B76AE"/>
    <w:rsid w:val="002D272F"/>
    <w:rsid w:val="002D38AE"/>
    <w:rsid w:val="002D4F38"/>
    <w:rsid w:val="002D7294"/>
    <w:rsid w:val="002F06AA"/>
    <w:rsid w:val="002F68A2"/>
    <w:rsid w:val="0030245A"/>
    <w:rsid w:val="0032330D"/>
    <w:rsid w:val="00333A1B"/>
    <w:rsid w:val="00334D28"/>
    <w:rsid w:val="00346D7C"/>
    <w:rsid w:val="003514EE"/>
    <w:rsid w:val="00363671"/>
    <w:rsid w:val="00364EE3"/>
    <w:rsid w:val="003757E4"/>
    <w:rsid w:val="00375834"/>
    <w:rsid w:val="00387B29"/>
    <w:rsid w:val="003A545B"/>
    <w:rsid w:val="003C3D32"/>
    <w:rsid w:val="003D0FAA"/>
    <w:rsid w:val="003F1A56"/>
    <w:rsid w:val="00452D49"/>
    <w:rsid w:val="004662C6"/>
    <w:rsid w:val="0047174A"/>
    <w:rsid w:val="00486DBB"/>
    <w:rsid w:val="00494FD7"/>
    <w:rsid w:val="00495F83"/>
    <w:rsid w:val="004A039B"/>
    <w:rsid w:val="004A347E"/>
    <w:rsid w:val="004B0FDB"/>
    <w:rsid w:val="004C1329"/>
    <w:rsid w:val="004C3880"/>
    <w:rsid w:val="004D0F2F"/>
    <w:rsid w:val="004D179F"/>
    <w:rsid w:val="004D5B31"/>
    <w:rsid w:val="004F1483"/>
    <w:rsid w:val="00500294"/>
    <w:rsid w:val="00526C93"/>
    <w:rsid w:val="00535EA2"/>
    <w:rsid w:val="00537410"/>
    <w:rsid w:val="00550787"/>
    <w:rsid w:val="00572302"/>
    <w:rsid w:val="00572E14"/>
    <w:rsid w:val="0058038B"/>
    <w:rsid w:val="00591832"/>
    <w:rsid w:val="00592841"/>
    <w:rsid w:val="005A7E72"/>
    <w:rsid w:val="005B4DEC"/>
    <w:rsid w:val="005B6FD0"/>
    <w:rsid w:val="005C6148"/>
    <w:rsid w:val="005D419B"/>
    <w:rsid w:val="006044D5"/>
    <w:rsid w:val="00614D63"/>
    <w:rsid w:val="00622FDC"/>
    <w:rsid w:val="00625020"/>
    <w:rsid w:val="00642F26"/>
    <w:rsid w:val="0065274C"/>
    <w:rsid w:val="00686D14"/>
    <w:rsid w:val="00687ED7"/>
    <w:rsid w:val="006C144C"/>
    <w:rsid w:val="006E0F4E"/>
    <w:rsid w:val="006E4AF1"/>
    <w:rsid w:val="006F0345"/>
    <w:rsid w:val="006F0469"/>
    <w:rsid w:val="006F7EB1"/>
    <w:rsid w:val="007040B6"/>
    <w:rsid w:val="00705076"/>
    <w:rsid w:val="00711147"/>
    <w:rsid w:val="007277E3"/>
    <w:rsid w:val="00731A17"/>
    <w:rsid w:val="00734458"/>
    <w:rsid w:val="007419CF"/>
    <w:rsid w:val="0074241C"/>
    <w:rsid w:val="00744095"/>
    <w:rsid w:val="0074487E"/>
    <w:rsid w:val="00746273"/>
    <w:rsid w:val="00770DB3"/>
    <w:rsid w:val="007721BF"/>
    <w:rsid w:val="00774E70"/>
    <w:rsid w:val="007752CC"/>
    <w:rsid w:val="0078181E"/>
    <w:rsid w:val="007903F5"/>
    <w:rsid w:val="00796CEE"/>
    <w:rsid w:val="007C0B2A"/>
    <w:rsid w:val="007C683F"/>
    <w:rsid w:val="007E0460"/>
    <w:rsid w:val="00841B44"/>
    <w:rsid w:val="00857D8A"/>
    <w:rsid w:val="00870017"/>
    <w:rsid w:val="00883CC4"/>
    <w:rsid w:val="008A023B"/>
    <w:rsid w:val="008E693A"/>
    <w:rsid w:val="0093619F"/>
    <w:rsid w:val="009427E5"/>
    <w:rsid w:val="009454B7"/>
    <w:rsid w:val="009613D8"/>
    <w:rsid w:val="00974275"/>
    <w:rsid w:val="009804FC"/>
    <w:rsid w:val="0098474B"/>
    <w:rsid w:val="00995CBA"/>
    <w:rsid w:val="0099678C"/>
    <w:rsid w:val="009B0C96"/>
    <w:rsid w:val="009C222B"/>
    <w:rsid w:val="009C67A8"/>
    <w:rsid w:val="009D201B"/>
    <w:rsid w:val="009D5D9C"/>
    <w:rsid w:val="009D6EF4"/>
    <w:rsid w:val="009E2171"/>
    <w:rsid w:val="00A06F53"/>
    <w:rsid w:val="00A20CB8"/>
    <w:rsid w:val="00A43EDD"/>
    <w:rsid w:val="00A5451D"/>
    <w:rsid w:val="00A55C83"/>
    <w:rsid w:val="00A57815"/>
    <w:rsid w:val="00A62F82"/>
    <w:rsid w:val="00A70CDC"/>
    <w:rsid w:val="00A7133D"/>
    <w:rsid w:val="00A90826"/>
    <w:rsid w:val="00AC2D5B"/>
    <w:rsid w:val="00AD36B2"/>
    <w:rsid w:val="00AF47AE"/>
    <w:rsid w:val="00AF7CA8"/>
    <w:rsid w:val="00B11A9B"/>
    <w:rsid w:val="00B24B2A"/>
    <w:rsid w:val="00B32ABB"/>
    <w:rsid w:val="00B35C37"/>
    <w:rsid w:val="00B41FD3"/>
    <w:rsid w:val="00B426D3"/>
    <w:rsid w:val="00B431DE"/>
    <w:rsid w:val="00B452C0"/>
    <w:rsid w:val="00B67B26"/>
    <w:rsid w:val="00B70D03"/>
    <w:rsid w:val="00B803E7"/>
    <w:rsid w:val="00B82E14"/>
    <w:rsid w:val="00B961B5"/>
    <w:rsid w:val="00BA4075"/>
    <w:rsid w:val="00BA4DDE"/>
    <w:rsid w:val="00BC655F"/>
    <w:rsid w:val="00BE1E62"/>
    <w:rsid w:val="00BF7052"/>
    <w:rsid w:val="00C05FAB"/>
    <w:rsid w:val="00C14F08"/>
    <w:rsid w:val="00C3674D"/>
    <w:rsid w:val="00C43EDE"/>
    <w:rsid w:val="00C51D2F"/>
    <w:rsid w:val="00C94951"/>
    <w:rsid w:val="00C95CA2"/>
    <w:rsid w:val="00CA348A"/>
    <w:rsid w:val="00CB2CE6"/>
    <w:rsid w:val="00CC1D0A"/>
    <w:rsid w:val="00CC39B2"/>
    <w:rsid w:val="00CF08BB"/>
    <w:rsid w:val="00CF1E53"/>
    <w:rsid w:val="00D146A7"/>
    <w:rsid w:val="00D2795F"/>
    <w:rsid w:val="00D30E68"/>
    <w:rsid w:val="00D57397"/>
    <w:rsid w:val="00D61996"/>
    <w:rsid w:val="00D654CD"/>
    <w:rsid w:val="00D81B4E"/>
    <w:rsid w:val="00D9415C"/>
    <w:rsid w:val="00DA469E"/>
    <w:rsid w:val="00DB7675"/>
    <w:rsid w:val="00E25DCD"/>
    <w:rsid w:val="00E269E1"/>
    <w:rsid w:val="00E43912"/>
    <w:rsid w:val="00E45F13"/>
    <w:rsid w:val="00E510BC"/>
    <w:rsid w:val="00E52BA4"/>
    <w:rsid w:val="00E61256"/>
    <w:rsid w:val="00E73CB2"/>
    <w:rsid w:val="00E839BA"/>
    <w:rsid w:val="00E8428A"/>
    <w:rsid w:val="00EA045B"/>
    <w:rsid w:val="00EA59B8"/>
    <w:rsid w:val="00EA5A01"/>
    <w:rsid w:val="00EC2DF9"/>
    <w:rsid w:val="00EE6E36"/>
    <w:rsid w:val="00F016BC"/>
    <w:rsid w:val="00F0660B"/>
    <w:rsid w:val="00F123AE"/>
    <w:rsid w:val="00F16C91"/>
    <w:rsid w:val="00F32B93"/>
    <w:rsid w:val="00F5551A"/>
    <w:rsid w:val="00F63E0C"/>
    <w:rsid w:val="00F73331"/>
    <w:rsid w:val="00F87174"/>
    <w:rsid w:val="00F907AF"/>
    <w:rsid w:val="00F91D37"/>
    <w:rsid w:val="00F92D52"/>
    <w:rsid w:val="00F9610D"/>
    <w:rsid w:val="00FB657F"/>
    <w:rsid w:val="00FE7D09"/>
    <w:rsid w:val="00FF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0BA5AC"/>
  <w15:docId w15:val="{51EF5A22-53B3-4A9F-99C6-1138ACC6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9B2"/>
    <w:pPr>
      <w:spacing w:line="240" w:lineRule="auto"/>
      <w:jc w:val="both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5C37"/>
    <w:pPr>
      <w:keepNext/>
      <w:keepLines/>
      <w:spacing w:before="260" w:line="320" w:lineRule="atLeast"/>
      <w:outlineLvl w:val="1"/>
    </w:pPr>
    <w:rPr>
      <w:rFonts w:asciiTheme="majorHAnsi" w:eastAsiaTheme="majorEastAsia" w:hAnsiTheme="majorHAnsi" w:cstheme="majorBidi"/>
      <w:b/>
      <w:bCs/>
      <w:sz w:val="24"/>
      <w:szCs w:val="26"/>
      <w:lang w:val="it-CH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B426D3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7E0460"/>
    <w:rPr>
      <w:color w:val="auto"/>
      <w:u w:val="single"/>
    </w:rPr>
  </w:style>
  <w:style w:type="paragraph" w:styleId="En-tte">
    <w:name w:val="header"/>
    <w:basedOn w:val="Normal"/>
    <w:link w:val="En-tteCar"/>
    <w:uiPriority w:val="79"/>
    <w:semiHidden/>
    <w:rsid w:val="00E43912"/>
    <w:pPr>
      <w:tabs>
        <w:tab w:val="center" w:pos="4536"/>
        <w:tab w:val="right" w:pos="9072"/>
      </w:tabs>
      <w:spacing w:line="240" w:lineRule="atLeast"/>
    </w:pPr>
    <w:rPr>
      <w:b/>
      <w:caps/>
      <w:spacing w:val="2"/>
      <w:sz w:val="17"/>
    </w:rPr>
  </w:style>
  <w:style w:type="character" w:customStyle="1" w:styleId="En-tteCar">
    <w:name w:val="En-tête Car"/>
    <w:basedOn w:val="Policepardfaut"/>
    <w:link w:val="En-tte"/>
    <w:uiPriority w:val="79"/>
    <w:semiHidden/>
    <w:rsid w:val="001B141B"/>
    <w:rPr>
      <w:b/>
      <w:caps/>
      <w:spacing w:val="2"/>
      <w:sz w:val="17"/>
    </w:rPr>
  </w:style>
  <w:style w:type="paragraph" w:styleId="Pieddepage">
    <w:name w:val="footer"/>
    <w:basedOn w:val="Normal"/>
    <w:link w:val="PieddepageCar"/>
    <w:uiPriority w:val="99"/>
    <w:rsid w:val="00071780"/>
  </w:style>
  <w:style w:type="character" w:customStyle="1" w:styleId="PieddepageCar">
    <w:name w:val="Pied de page Car"/>
    <w:basedOn w:val="Policepardfaut"/>
    <w:link w:val="Pieddepage"/>
    <w:uiPriority w:val="99"/>
    <w:rsid w:val="00770DB3"/>
    <w:rPr>
      <w:spacing w:val="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35C37"/>
    <w:rPr>
      <w:rFonts w:asciiTheme="majorHAnsi" w:eastAsiaTheme="majorEastAsia" w:hAnsiTheme="majorHAnsi" w:cstheme="majorBidi"/>
      <w:b/>
      <w:bCs/>
      <w:spacing w:val="4"/>
      <w:sz w:val="24"/>
      <w:szCs w:val="26"/>
      <w:lang w:val="it-CH"/>
    </w:rPr>
  </w:style>
  <w:style w:type="paragraph" w:styleId="Titre">
    <w:name w:val="Title"/>
    <w:basedOn w:val="Normal"/>
    <w:next w:val="Normal"/>
    <w:link w:val="TitreCar"/>
    <w:uiPriority w:val="11"/>
    <w:qFormat/>
    <w:rsid w:val="00E839BA"/>
    <w:pPr>
      <w:spacing w:after="300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1"/>
    <w:rsid w:val="00A06F53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Normal"/>
    <w:link w:val="BrieftitelZchn"/>
    <w:uiPriority w:val="14"/>
    <w:semiHidden/>
    <w:rsid w:val="00387B29"/>
    <w:pPr>
      <w:spacing w:after="760" w:line="320" w:lineRule="atLeast"/>
      <w:contextualSpacing/>
    </w:pPr>
    <w:rPr>
      <w:rFonts w:asciiTheme="majorHAnsi" w:hAnsiTheme="majorHAnsi"/>
      <w:b/>
      <w:sz w:val="24"/>
    </w:rPr>
  </w:style>
  <w:style w:type="character" w:customStyle="1" w:styleId="BrieftitelZchn">
    <w:name w:val="Brieftitel Zchn"/>
    <w:basedOn w:val="Policepardfaut"/>
    <w:link w:val="Brieftitel"/>
    <w:uiPriority w:val="14"/>
    <w:semiHidden/>
    <w:rsid w:val="00B35C37"/>
    <w:rPr>
      <w:rFonts w:asciiTheme="majorHAnsi" w:hAnsiTheme="majorHAnsi"/>
      <w:b/>
      <w:spacing w:val="4"/>
      <w:sz w:val="24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35C37"/>
    <w:rPr>
      <w:rFonts w:asciiTheme="majorHAnsi" w:eastAsiaTheme="majorEastAsia" w:hAnsiTheme="majorHAnsi" w:cstheme="majorBidi"/>
      <w:i/>
      <w:iCs/>
      <w:spacing w:val="4"/>
    </w:rPr>
  </w:style>
  <w:style w:type="character" w:customStyle="1" w:styleId="Titre5Car">
    <w:name w:val="Titre 5 Car"/>
    <w:basedOn w:val="Policepardfaut"/>
    <w:link w:val="Titre5"/>
    <w:uiPriority w:val="9"/>
    <w:semiHidden/>
    <w:rsid w:val="00B35C37"/>
    <w:rPr>
      <w:rFonts w:asciiTheme="majorHAnsi" w:eastAsiaTheme="majorEastAsia" w:hAnsiTheme="majorHAnsi" w:cstheme="majorBidi"/>
      <w:spacing w:val="4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7E0460"/>
    <w:rPr>
      <w:color w:val="auto"/>
      <w:u w:val="single"/>
    </w:rPr>
  </w:style>
  <w:style w:type="paragraph" w:styleId="Sous-titre">
    <w:name w:val="Subtitle"/>
    <w:basedOn w:val="Normal"/>
    <w:next w:val="Normal"/>
    <w:link w:val="Sous-titreCar"/>
    <w:uiPriority w:val="12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Sous-titreCar">
    <w:name w:val="Sous-titre Car"/>
    <w:basedOn w:val="Policepardfaut"/>
    <w:link w:val="Sous-titre"/>
    <w:uiPriority w:val="12"/>
    <w:rsid w:val="00A06F53"/>
    <w:rPr>
      <w:rFonts w:eastAsiaTheme="minorEastAsia"/>
      <w:color w:val="000000" w:themeColor="text1"/>
    </w:rPr>
  </w:style>
  <w:style w:type="paragraph" w:styleId="Date">
    <w:name w:val="Date"/>
    <w:basedOn w:val="Normal"/>
    <w:next w:val="Normal"/>
    <w:link w:val="DateCar"/>
    <w:uiPriority w:val="15"/>
    <w:semiHidden/>
    <w:rsid w:val="00387B29"/>
    <w:pPr>
      <w:spacing w:before="1080" w:after="270"/>
    </w:pPr>
  </w:style>
  <w:style w:type="character" w:customStyle="1" w:styleId="DateCar">
    <w:name w:val="Date Car"/>
    <w:basedOn w:val="Policepardfaut"/>
    <w:link w:val="Date"/>
    <w:uiPriority w:val="15"/>
    <w:semiHidden/>
    <w:rsid w:val="00B35C37"/>
    <w:rPr>
      <w:spacing w:val="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4FD7"/>
    <w:rPr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4FD7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387B29"/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semiHidden/>
    <w:rsid w:val="002F68A2"/>
    <w:pPr>
      <w:spacing w:before="120" w:after="240"/>
    </w:pPr>
    <w:rPr>
      <w:b/>
      <w:iCs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Titre1"/>
    <w:next w:val="Normal"/>
    <w:uiPriority w:val="10"/>
    <w:qFormat/>
    <w:rsid w:val="00F32B93"/>
    <w:pPr>
      <w:numPr>
        <w:numId w:val="24"/>
      </w:numPr>
      <w:ind w:left="567" w:hanging="567"/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F32B93"/>
    <w:pPr>
      <w:numPr>
        <w:ilvl w:val="1"/>
        <w:numId w:val="24"/>
      </w:numPr>
      <w:ind w:left="567" w:hanging="567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B657F"/>
    <w:pPr>
      <w:tabs>
        <w:tab w:val="right" w:leader="dot" w:pos="8493"/>
      </w:tabs>
      <w:spacing w:after="100"/>
      <w:ind w:left="567" w:hanging="567"/>
    </w:pPr>
  </w:style>
  <w:style w:type="paragraph" w:styleId="TM2">
    <w:name w:val="toc 2"/>
    <w:basedOn w:val="Normal"/>
    <w:next w:val="Normal"/>
    <w:autoRedefine/>
    <w:uiPriority w:val="39"/>
    <w:semiHidden/>
    <w:rsid w:val="00FB657F"/>
    <w:pPr>
      <w:tabs>
        <w:tab w:val="right" w:leader="dot" w:pos="8493"/>
      </w:tabs>
      <w:spacing w:after="100"/>
      <w:ind w:left="1134" w:hanging="567"/>
    </w:pPr>
  </w:style>
  <w:style w:type="paragraph" w:styleId="TM3">
    <w:name w:val="toc 3"/>
    <w:basedOn w:val="Normal"/>
    <w:next w:val="Normal"/>
    <w:autoRedefine/>
    <w:uiPriority w:val="39"/>
    <w:semiHidden/>
    <w:rsid w:val="00FB657F"/>
    <w:pPr>
      <w:tabs>
        <w:tab w:val="right" w:leader="dot" w:pos="8493"/>
      </w:tabs>
      <w:spacing w:after="100"/>
      <w:ind w:left="1701" w:hanging="567"/>
    </w:p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857D8A"/>
  </w:style>
  <w:style w:type="paragraph" w:customStyle="1" w:styleId="Absenderzeile">
    <w:name w:val="Absenderzeile"/>
    <w:basedOn w:val="Normal"/>
    <w:uiPriority w:val="84"/>
    <w:semiHidden/>
    <w:qFormat/>
    <w:rsid w:val="00E52BA4"/>
    <w:pPr>
      <w:pBdr>
        <w:bottom w:val="single" w:sz="2" w:space="1" w:color="auto"/>
      </w:pBdr>
    </w:pPr>
    <w:rPr>
      <w:sz w:val="12"/>
    </w:rPr>
  </w:style>
  <w:style w:type="paragraph" w:customStyle="1" w:styleId="Nummerierung1">
    <w:name w:val="Nummerierung 1"/>
    <w:basedOn w:val="Normal"/>
    <w:uiPriority w:val="3"/>
    <w:qFormat/>
    <w:rsid w:val="009804FC"/>
    <w:pPr>
      <w:numPr>
        <w:ilvl w:val="7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8"/>
      </w:numPr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Nummerierungabc">
    <w:name w:val="Nummerierung abc"/>
    <w:basedOn w:val="Paragraphedeliste"/>
    <w:uiPriority w:val="4"/>
    <w:qFormat/>
    <w:rsid w:val="00CF1E53"/>
    <w:pPr>
      <w:numPr>
        <w:numId w:val="27"/>
      </w:numPr>
      <w:ind w:left="425" w:hanging="425"/>
    </w:pPr>
  </w:style>
  <w:style w:type="paragraph" w:customStyle="1" w:styleId="AbstandhaltervorEmpfngeradresse">
    <w:name w:val="Abstandhalter vor Empfängeradresse"/>
    <w:basedOn w:val="Normal"/>
    <w:semiHidden/>
    <w:qFormat/>
    <w:rsid w:val="00387B29"/>
    <w:pPr>
      <w:spacing w:after="410"/>
    </w:pPr>
    <w:rPr>
      <w:lang w:val="it-CH"/>
    </w:rPr>
  </w:style>
  <w:style w:type="character" w:styleId="Mentionnonrsolue">
    <w:name w:val="Unresolved Mention"/>
    <w:basedOn w:val="Policepardfaut"/>
    <w:uiPriority w:val="99"/>
    <w:semiHidden/>
    <w:unhideWhenUsed/>
    <w:rsid w:val="00CC3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xuelle-gesundheit.c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sexuelle-gesundheit.ch/was-wir-tun/qualitaetssicherung/fachtite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loudStation\STRUCTURE\Communication\Vorlagen_Mod&#232;les\010120_Vorlage_Brief_SGCH_2020.dotx" TargetMode="External"/></Relationships>
</file>

<file path=word/theme/theme1.xml><?xml version="1.0" encoding="utf-8"?>
<a:theme xmlns:a="http://schemas.openxmlformats.org/drawingml/2006/main" name="Larissa-Design">
  <a:themeElements>
    <a:clrScheme name="Sexuelle Gesundheit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EE2C38"/>
      </a:accent1>
      <a:accent2>
        <a:srgbClr val="0D20D9"/>
      </a:accent2>
      <a:accent3>
        <a:srgbClr val="74C80E"/>
      </a:accent3>
      <a:accent4>
        <a:srgbClr val="D812BC"/>
      </a:accent4>
      <a:accent5>
        <a:srgbClr val="0EBDE0"/>
      </a:accent5>
      <a:accent6>
        <a:srgbClr val="F2A02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35E2F36CE314F93FB199E4E4DD519" ma:contentTypeVersion="12" ma:contentTypeDescription="Crée un document." ma:contentTypeScope="" ma:versionID="e1959fd5c57eb8394c55ebe2f609b0b6">
  <xsd:schema xmlns:xsd="http://www.w3.org/2001/XMLSchema" xmlns:xs="http://www.w3.org/2001/XMLSchema" xmlns:p="http://schemas.microsoft.com/office/2006/metadata/properties" xmlns:ns2="1c54b8c9-a699-410b-8072-cf1c2b260d27" xmlns:ns3="a86d1c52-1af3-41bd-800c-c578ee104719" targetNamespace="http://schemas.microsoft.com/office/2006/metadata/properties" ma:root="true" ma:fieldsID="eefd6b821922dd26ddd5b60bcea161c5" ns2:_="" ns3:_="">
    <xsd:import namespace="1c54b8c9-a699-410b-8072-cf1c2b260d27"/>
    <xsd:import namespace="a86d1c52-1af3-41bd-800c-c578ee104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4b8c9-a699-410b-8072-cf1c2b260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d1c52-1af3-41bd-800c-c578ee10471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A4AFA-E965-4555-AB7E-213C5300C0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FBECD5-1E67-4A86-84D7-1DC2220E8430}"/>
</file>

<file path=customXml/itemProps3.xml><?xml version="1.0" encoding="utf-8"?>
<ds:datastoreItem xmlns:ds="http://schemas.openxmlformats.org/officeDocument/2006/customXml" ds:itemID="{76D174D3-261E-47FF-821A-1CB65A8BC8A5}"/>
</file>

<file path=docProps/app.xml><?xml version="1.0" encoding="utf-8"?>
<Properties xmlns="http://schemas.openxmlformats.org/officeDocument/2006/extended-properties" xmlns:vt="http://schemas.openxmlformats.org/officeDocument/2006/docPropsVTypes">
  <Template>010120_Vorlage_Brief_SGCH_2020</Template>
  <TotalTime>1</TotalTime>
  <Pages>4</Pages>
  <Words>835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Sieber</dc:creator>
  <cp:lastModifiedBy>Lola Favre</cp:lastModifiedBy>
  <cp:revision>2</cp:revision>
  <cp:lastPrinted>2020-08-27T07:08:00Z</cp:lastPrinted>
  <dcterms:created xsi:type="dcterms:W3CDTF">2023-05-09T15:10:00Z</dcterms:created>
  <dcterms:modified xsi:type="dcterms:W3CDTF">2023-05-09T15:10:00Z</dcterms:modified>
</cp:coreProperties>
</file>